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16" w:rsidRDefault="00703516" w:rsidP="00071916">
      <w:pPr>
        <w:spacing w:line="280" w:lineRule="atLeast"/>
        <w:rPr>
          <w:rFonts w:ascii="Calibri" w:eastAsia="Verdana" w:hAnsi="Calibri" w:cs="Verdana"/>
        </w:rPr>
      </w:pPr>
    </w:p>
    <w:p w:rsidR="00D1477A" w:rsidRPr="0098658A" w:rsidRDefault="00703516" w:rsidP="00071916">
      <w:pPr>
        <w:spacing w:line="280" w:lineRule="atLeast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>Please</w:t>
      </w:r>
      <w:r w:rsidR="00D1477A" w:rsidRPr="0098658A">
        <w:rPr>
          <w:rFonts w:ascii="Calibri" w:eastAsia="Verdana" w:hAnsi="Calibri" w:cs="Verdana"/>
        </w:rPr>
        <w:t xml:space="preserve"> complete this </w:t>
      </w:r>
      <w:r>
        <w:rPr>
          <w:rFonts w:ascii="Calibri" w:eastAsia="Verdana" w:hAnsi="Calibri" w:cs="Verdana"/>
        </w:rPr>
        <w:t>Personal Details F</w:t>
      </w:r>
      <w:r w:rsidR="00FA7D88" w:rsidRPr="0098658A">
        <w:rPr>
          <w:rFonts w:ascii="Calibri" w:eastAsia="Verdana" w:hAnsi="Calibri" w:cs="Verdana"/>
        </w:rPr>
        <w:t xml:space="preserve">orm along with an </w:t>
      </w:r>
      <w:r>
        <w:rPr>
          <w:rFonts w:ascii="Calibri" w:eastAsia="Verdana" w:hAnsi="Calibri" w:cs="Verdana"/>
        </w:rPr>
        <w:t>Application F</w:t>
      </w:r>
      <w:r w:rsidR="00D1477A" w:rsidRPr="0098658A">
        <w:rPr>
          <w:rFonts w:ascii="Calibri" w:eastAsia="Verdana" w:hAnsi="Calibri" w:cs="Verdana"/>
        </w:rPr>
        <w:t>orm</w:t>
      </w:r>
      <w:r>
        <w:rPr>
          <w:rFonts w:ascii="Calibri" w:eastAsia="Verdana" w:hAnsi="Calibri" w:cs="Verdana"/>
        </w:rPr>
        <w:t xml:space="preserve"> and Equal Opportunities Form,</w:t>
      </w:r>
      <w:r w:rsidR="00D1477A" w:rsidRPr="0098658A">
        <w:rPr>
          <w:rFonts w:ascii="Calibri" w:eastAsia="Verdana" w:hAnsi="Calibri" w:cs="Verdana"/>
        </w:rPr>
        <w:t xml:space="preserve"> and return</w:t>
      </w:r>
      <w:r w:rsidR="00FA7D88" w:rsidRPr="0098658A">
        <w:rPr>
          <w:rFonts w:ascii="Calibri" w:eastAsia="Verdana" w:hAnsi="Calibri" w:cs="Verdana"/>
        </w:rPr>
        <w:t xml:space="preserve"> them as separate </w:t>
      </w:r>
      <w:r w:rsidR="00D1477A" w:rsidRPr="0098658A">
        <w:rPr>
          <w:rFonts w:ascii="Calibri" w:eastAsia="Verdana" w:hAnsi="Calibri" w:cs="Verdana"/>
        </w:rPr>
        <w:t>attachment</w:t>
      </w:r>
      <w:r w:rsidR="00FA7D88" w:rsidRPr="0098658A">
        <w:rPr>
          <w:rFonts w:ascii="Calibri" w:eastAsia="Verdana" w:hAnsi="Calibri" w:cs="Verdana"/>
        </w:rPr>
        <w:t>s</w:t>
      </w:r>
      <w:r w:rsidR="00D1477A" w:rsidRPr="0098658A">
        <w:rPr>
          <w:rFonts w:ascii="Calibri" w:eastAsia="Verdana" w:hAnsi="Calibri" w:cs="Verdana"/>
        </w:rPr>
        <w:t xml:space="preserve"> to </w:t>
      </w:r>
      <w:hyperlink r:id="rId7" w:history="1">
        <w:r w:rsidRPr="00995E07">
          <w:rPr>
            <w:rStyle w:val="Hyperlink"/>
            <w:rFonts w:ascii="Calibri" w:eastAsia="Verdana" w:hAnsi="Calibri" w:cs="Verdana"/>
          </w:rPr>
          <w:t>jobs@openairtheatre.com</w:t>
        </w:r>
      </w:hyperlink>
      <w:r>
        <w:rPr>
          <w:rFonts w:ascii="Calibri" w:eastAsia="Verdana" w:hAnsi="Calibri" w:cs="Verdana"/>
        </w:rPr>
        <w:t xml:space="preserve">. </w:t>
      </w:r>
      <w:r w:rsidR="00D1477A" w:rsidRPr="0098658A">
        <w:rPr>
          <w:rFonts w:ascii="Calibri" w:eastAsia="Verdana" w:hAnsi="Calibri" w:cs="Verdana"/>
        </w:rPr>
        <w:t>Please put the title of the vacancy in the subject field. Alternatively</w:t>
      </w:r>
      <w:r w:rsidR="00FA7D88" w:rsidRPr="0098658A">
        <w:rPr>
          <w:rFonts w:ascii="Calibri" w:eastAsia="Verdana" w:hAnsi="Calibri" w:cs="Verdana"/>
        </w:rPr>
        <w:t>,</w:t>
      </w:r>
      <w:r>
        <w:rPr>
          <w:rFonts w:ascii="Calibri" w:eastAsia="Verdana" w:hAnsi="Calibri" w:cs="Verdana"/>
        </w:rPr>
        <w:t xml:space="preserve"> you can post these forms</w:t>
      </w:r>
      <w:r w:rsidR="00D1477A" w:rsidRPr="0098658A">
        <w:rPr>
          <w:rFonts w:ascii="Calibri" w:eastAsia="Verdana" w:hAnsi="Calibri" w:cs="Verdana"/>
        </w:rPr>
        <w:t xml:space="preserve"> t</w:t>
      </w:r>
      <w:r>
        <w:rPr>
          <w:rFonts w:ascii="Calibri" w:eastAsia="Verdana" w:hAnsi="Calibri" w:cs="Verdana"/>
        </w:rPr>
        <w:t xml:space="preserve">o </w:t>
      </w:r>
      <w:r w:rsidRPr="0098658A">
        <w:rPr>
          <w:rFonts w:ascii="Calibri" w:eastAsia="Verdana" w:hAnsi="Calibri" w:cs="Verdana"/>
        </w:rPr>
        <w:t>Job Applications, Stage Door Gate, Open Air Theatre, Inne</w:t>
      </w:r>
      <w:r>
        <w:rPr>
          <w:rFonts w:ascii="Calibri" w:eastAsia="Verdana" w:hAnsi="Calibri" w:cs="Verdana"/>
        </w:rPr>
        <w:t xml:space="preserve">r Circle, Regent’s Park, </w:t>
      </w:r>
      <w:proofErr w:type="gramStart"/>
      <w:r>
        <w:rPr>
          <w:rFonts w:ascii="Calibri" w:eastAsia="Verdana" w:hAnsi="Calibri" w:cs="Verdana"/>
        </w:rPr>
        <w:t>London</w:t>
      </w:r>
      <w:proofErr w:type="gramEnd"/>
      <w:r>
        <w:rPr>
          <w:rFonts w:ascii="Calibri" w:eastAsia="Verdana" w:hAnsi="Calibri" w:cs="Verdana"/>
        </w:rPr>
        <w:t>,</w:t>
      </w:r>
      <w:r w:rsidRPr="0098658A">
        <w:rPr>
          <w:rFonts w:ascii="Calibri" w:eastAsia="Verdana" w:hAnsi="Calibri" w:cs="Verdana"/>
        </w:rPr>
        <w:t xml:space="preserve"> NW1 4NU</w:t>
      </w:r>
      <w:r>
        <w:rPr>
          <w:rFonts w:ascii="Calibri" w:eastAsia="Verdana" w:hAnsi="Calibri" w:cs="Verdana"/>
        </w:rPr>
        <w:t>.</w:t>
      </w:r>
    </w:p>
    <w:p w:rsidR="002A63D4" w:rsidRDefault="002A63D4" w:rsidP="00071916">
      <w:pPr>
        <w:spacing w:line="280" w:lineRule="atLeast"/>
        <w:rPr>
          <w:rFonts w:ascii="Calibri" w:eastAsia="Verdana" w:hAnsi="Calibri" w:cs="Verdana"/>
        </w:rPr>
      </w:pPr>
    </w:p>
    <w:p w:rsidR="00D1477A" w:rsidRPr="00C931E5" w:rsidRDefault="00F3148A" w:rsidP="00071916">
      <w:pPr>
        <w:spacing w:line="280" w:lineRule="atLeast"/>
        <w:rPr>
          <w:rFonts w:ascii="Calibri" w:hAnsi="Calibri"/>
        </w:rPr>
      </w:pPr>
      <w:r>
        <w:rPr>
          <w:rFonts w:ascii="Calibri" w:hAnsi="Calibri"/>
        </w:rPr>
        <w:t>This Personal Details F</w:t>
      </w:r>
      <w:r w:rsidR="00C931E5" w:rsidRPr="00C931E5">
        <w:rPr>
          <w:rFonts w:ascii="Calibri" w:hAnsi="Calibri"/>
        </w:rPr>
        <w:t xml:space="preserve">orm </w:t>
      </w:r>
      <w:proofErr w:type="gramStart"/>
      <w:r w:rsidR="00C931E5" w:rsidRPr="00F3148A">
        <w:rPr>
          <w:rFonts w:ascii="Calibri" w:hAnsi="Calibri"/>
        </w:rPr>
        <w:t>will not</w:t>
      </w:r>
      <w:r w:rsidR="00C931E5" w:rsidRPr="00C931E5">
        <w:rPr>
          <w:rFonts w:ascii="Calibri" w:hAnsi="Calibri"/>
        </w:rPr>
        <w:t xml:space="preserve"> be provided</w:t>
      </w:r>
      <w:proofErr w:type="gramEnd"/>
      <w:r w:rsidR="00C931E5" w:rsidRPr="00C931E5">
        <w:rPr>
          <w:rFonts w:ascii="Calibri" w:hAnsi="Calibri"/>
        </w:rPr>
        <w:t xml:space="preserve"> to those shortlisting applicants for interview.</w:t>
      </w:r>
    </w:p>
    <w:p w:rsidR="00C931E5" w:rsidRDefault="00C931E5" w:rsidP="00071916">
      <w:pPr>
        <w:spacing w:line="280" w:lineRule="atLeast"/>
        <w:rPr>
          <w:rFonts w:ascii="Calibri" w:hAnsi="Calibri"/>
        </w:rPr>
      </w:pPr>
    </w:p>
    <w:p w:rsidR="00F3148A" w:rsidRPr="0098658A" w:rsidRDefault="00F3148A" w:rsidP="00071916">
      <w:pPr>
        <w:spacing w:line="280" w:lineRule="atLeast"/>
        <w:rPr>
          <w:rFonts w:ascii="Calibri" w:hAnsi="Calibri"/>
        </w:rPr>
      </w:pPr>
    </w:p>
    <w:p w:rsidR="00D1477A" w:rsidRDefault="00F3148A" w:rsidP="00071916">
      <w:pPr>
        <w:spacing w:line="280" w:lineRule="atLeast"/>
        <w:rPr>
          <w:rFonts w:ascii="Calibri" w:eastAsia="Verdana" w:hAnsi="Calibri" w:cs="Verdana"/>
        </w:rPr>
      </w:pPr>
      <w:proofErr w:type="gramStart"/>
      <w:r>
        <w:rPr>
          <w:rFonts w:ascii="Calibri" w:eastAsia="Verdana" w:hAnsi="Calibri" w:cs="Verdana"/>
        </w:rPr>
        <w:t xml:space="preserve">1. </w:t>
      </w:r>
      <w:r w:rsidR="00D1477A" w:rsidRPr="0098658A">
        <w:rPr>
          <w:rFonts w:ascii="Calibri" w:eastAsia="Verdana" w:hAnsi="Calibri" w:cs="Verdana"/>
        </w:rPr>
        <w:t>Please</w:t>
      </w:r>
      <w:proofErr w:type="gramEnd"/>
      <w:r w:rsidR="00D1477A" w:rsidRPr="0098658A">
        <w:rPr>
          <w:rFonts w:ascii="Calibri" w:eastAsia="Verdana" w:hAnsi="Calibri" w:cs="Verdana"/>
        </w:rPr>
        <w:t xml:space="preserve"> state the post for which you are applying: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F3148A" w:rsidRPr="005230BD" w:rsidTr="008A3E56">
        <w:trPr>
          <w:trHeight w:val="425"/>
        </w:trPr>
        <w:tc>
          <w:tcPr>
            <w:tcW w:w="10767" w:type="dxa"/>
            <w:shd w:val="clear" w:color="auto" w:fill="auto"/>
            <w:vAlign w:val="center"/>
          </w:tcPr>
          <w:p w:rsidR="00F3148A" w:rsidRPr="005230BD" w:rsidRDefault="00F3148A" w:rsidP="005230BD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:rsidR="00D1477A" w:rsidRPr="0098658A" w:rsidRDefault="00D1477A" w:rsidP="00071916">
      <w:pPr>
        <w:spacing w:line="280" w:lineRule="atLeast"/>
        <w:rPr>
          <w:rFonts w:ascii="Calibri" w:hAnsi="Calibri"/>
        </w:rPr>
      </w:pPr>
      <w:r w:rsidRPr="0098658A">
        <w:rPr>
          <w:rFonts w:ascii="Calibri" w:eastAsia="Verdana" w:hAnsi="Calibri" w:cs="Verdana"/>
        </w:rPr>
        <w:t> </w:t>
      </w:r>
    </w:p>
    <w:p w:rsidR="00D1477A" w:rsidRPr="0098658A" w:rsidRDefault="00F3148A" w:rsidP="00071916">
      <w:pPr>
        <w:spacing w:line="280" w:lineRule="atLeast"/>
        <w:rPr>
          <w:rFonts w:ascii="Calibri" w:hAnsi="Calibri"/>
        </w:rPr>
      </w:pPr>
      <w:proofErr w:type="gramStart"/>
      <w:r>
        <w:rPr>
          <w:rFonts w:ascii="Calibri" w:eastAsia="Verdana" w:hAnsi="Calibri" w:cs="Verdana"/>
        </w:rPr>
        <w:t xml:space="preserve">2. </w:t>
      </w:r>
      <w:r w:rsidR="00D1477A" w:rsidRPr="0098658A">
        <w:rPr>
          <w:rFonts w:ascii="Calibri" w:eastAsia="Verdana" w:hAnsi="Calibri" w:cs="Verdana"/>
        </w:rPr>
        <w:t>Please</w:t>
      </w:r>
      <w:proofErr w:type="gramEnd"/>
      <w:r w:rsidR="00D1477A" w:rsidRPr="0098658A">
        <w:rPr>
          <w:rFonts w:ascii="Calibri" w:eastAsia="Verdana" w:hAnsi="Calibri" w:cs="Verdana"/>
        </w:rPr>
        <w:t xml:space="preserve"> provide the following personal information: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7223"/>
      </w:tblGrid>
      <w:tr w:rsidR="00D1477A" w:rsidRPr="0098658A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Surname: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First name</w:t>
            </w:r>
            <w:r w:rsidR="00F3148A">
              <w:rPr>
                <w:rFonts w:ascii="Calibri" w:eastAsia="Verdana" w:hAnsi="Calibri" w:cs="Verdana"/>
                <w:color w:val="000000"/>
              </w:rPr>
              <w:t>(</w:t>
            </w:r>
            <w:r w:rsidRPr="0098658A">
              <w:rPr>
                <w:rFonts w:ascii="Calibri" w:eastAsia="Verdana" w:hAnsi="Calibri" w:cs="Verdana"/>
                <w:color w:val="000000"/>
              </w:rPr>
              <w:t>s</w:t>
            </w:r>
            <w:r w:rsidR="00F3148A">
              <w:rPr>
                <w:rFonts w:ascii="Calibri" w:eastAsia="Verdana" w:hAnsi="Calibri" w:cs="Verdana"/>
                <w:color w:val="000000"/>
              </w:rPr>
              <w:t>)</w:t>
            </w:r>
            <w:r w:rsidRPr="0098658A">
              <w:rPr>
                <w:rFonts w:ascii="Calibri" w:eastAsia="Verdana" w:hAnsi="Calibri" w:cs="Verdana"/>
                <w:color w:val="000000"/>
              </w:rPr>
              <w:t>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9B0343" w:rsidRPr="0098658A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B0343" w:rsidRPr="0098658A" w:rsidRDefault="009B0343" w:rsidP="00071916">
            <w:pPr>
              <w:spacing w:line="280" w:lineRule="atLeast"/>
              <w:rPr>
                <w:rFonts w:ascii="Calibri" w:eastAsia="Verdana" w:hAnsi="Calibri" w:cs="Verdana"/>
                <w:color w:val="000000"/>
              </w:rPr>
            </w:pPr>
            <w:r>
              <w:rPr>
                <w:rFonts w:ascii="Calibri" w:eastAsia="Verdana" w:hAnsi="Calibri" w:cs="Verdana"/>
                <w:color w:val="000000"/>
              </w:rPr>
              <w:t>P</w:t>
            </w:r>
            <w:r w:rsidR="00DD16B9">
              <w:rPr>
                <w:rFonts w:ascii="Calibri" w:eastAsia="Verdana" w:hAnsi="Calibri" w:cs="Verdana"/>
                <w:color w:val="000000"/>
              </w:rPr>
              <w:t>referred P</w:t>
            </w:r>
            <w:r>
              <w:rPr>
                <w:rFonts w:ascii="Calibri" w:eastAsia="Verdana" w:hAnsi="Calibri" w:cs="Verdana"/>
                <w:color w:val="000000"/>
              </w:rPr>
              <w:t>ronouns: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B0343" w:rsidRPr="0098658A" w:rsidRDefault="009B0343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  <w:tr w:rsidR="00D1477A" w:rsidRPr="0098658A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Address: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 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Postcode: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Telephone (Home):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Telephone (Mobile):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E-mail: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D16B9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eastAsia="Verdana" w:hAnsi="Calibri" w:cs="Verdana"/>
                <w:color w:val="000000"/>
              </w:rPr>
              <w:t>National Insurance N</w:t>
            </w:r>
            <w:r w:rsidR="00D1477A" w:rsidRPr="0098658A">
              <w:rPr>
                <w:rFonts w:ascii="Calibri" w:eastAsia="Verdana" w:hAnsi="Calibri" w:cs="Verdana"/>
                <w:color w:val="000000"/>
              </w:rPr>
              <w:t>umber: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D1477A" w:rsidRPr="0098658A" w:rsidRDefault="00D1477A" w:rsidP="00071916">
      <w:pPr>
        <w:spacing w:line="280" w:lineRule="atLeast"/>
        <w:rPr>
          <w:rFonts w:ascii="Calibri" w:hAnsi="Calibri"/>
        </w:rPr>
      </w:pPr>
      <w:r w:rsidRPr="0098658A">
        <w:rPr>
          <w:rFonts w:ascii="Calibri" w:eastAsia="Verdana" w:hAnsi="Calibri" w:cs="Verdana"/>
        </w:rPr>
        <w:t> </w:t>
      </w:r>
    </w:p>
    <w:p w:rsidR="00D1477A" w:rsidRPr="0098658A" w:rsidRDefault="00C931E5" w:rsidP="00071916">
      <w:pPr>
        <w:spacing w:line="280" w:lineRule="atLeast"/>
        <w:rPr>
          <w:rFonts w:ascii="Calibri" w:hAnsi="Calibri"/>
        </w:rPr>
      </w:pPr>
      <w:proofErr w:type="gramStart"/>
      <w:r>
        <w:rPr>
          <w:rFonts w:ascii="Calibri" w:eastAsia="Verdana" w:hAnsi="Calibri" w:cs="Verdana"/>
        </w:rPr>
        <w:t>3</w:t>
      </w:r>
      <w:r w:rsidR="00F3148A">
        <w:rPr>
          <w:rFonts w:ascii="Calibri" w:eastAsia="Verdana" w:hAnsi="Calibri" w:cs="Verdana"/>
        </w:rPr>
        <w:t xml:space="preserve">. </w:t>
      </w:r>
      <w:r w:rsidR="00D1477A" w:rsidRPr="0098658A">
        <w:rPr>
          <w:rFonts w:ascii="Calibri" w:eastAsia="Verdana" w:hAnsi="Calibri" w:cs="Verdana"/>
        </w:rPr>
        <w:t>Please</w:t>
      </w:r>
      <w:proofErr w:type="gramEnd"/>
      <w:r w:rsidR="00D1477A" w:rsidRPr="0098658A">
        <w:rPr>
          <w:rFonts w:ascii="Calibri" w:eastAsia="Verdana" w:hAnsi="Calibri" w:cs="Verdana"/>
        </w:rPr>
        <w:t xml:space="preserve"> give details of two referees. We may contact either referee at any stage once you have submitted your application</w:t>
      </w:r>
      <w:r w:rsidR="00F3148A">
        <w:rPr>
          <w:rFonts w:ascii="Calibri" w:eastAsia="Verdana" w:hAnsi="Calibri" w:cs="Verdana"/>
        </w:rPr>
        <w:t>,</w:t>
      </w:r>
      <w:r w:rsidR="00D1477A" w:rsidRPr="0098658A">
        <w:rPr>
          <w:rFonts w:ascii="Calibri" w:eastAsia="Verdana" w:hAnsi="Calibri" w:cs="Verdana"/>
        </w:rPr>
        <w:t xml:space="preserve"> unless you indicate otherwise.</w:t>
      </w:r>
    </w:p>
    <w:tbl>
      <w:tblPr>
        <w:tblW w:w="1088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2410"/>
        <w:gridCol w:w="3092"/>
      </w:tblGrid>
      <w:tr w:rsidR="00D1477A" w:rsidRPr="0098658A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Name: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Name: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Job Title: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Job Title: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Company: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Company: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Address: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Address: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Postcode: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Postcode: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Telephone: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Telephone: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E-mail: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E-mail: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May we contact them prior to interview?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May we contact them prior to interview?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071916" w:rsidRDefault="00071916" w:rsidP="00071916">
      <w:pPr>
        <w:spacing w:line="280" w:lineRule="atLeast"/>
        <w:rPr>
          <w:rFonts w:ascii="Calibri" w:eastAsia="Verdana" w:hAnsi="Calibri" w:cs="Verdana"/>
        </w:rPr>
      </w:pPr>
    </w:p>
    <w:p w:rsidR="00071916" w:rsidRPr="0098658A" w:rsidRDefault="00071916" w:rsidP="00071916">
      <w:pPr>
        <w:spacing w:line="280" w:lineRule="atLeast"/>
        <w:rPr>
          <w:rFonts w:ascii="Calibri" w:eastAsia="Verdana" w:hAnsi="Calibri" w:cs="Verdana"/>
        </w:rPr>
      </w:pPr>
      <w:proofErr w:type="gramStart"/>
      <w:r>
        <w:rPr>
          <w:rFonts w:ascii="Calibri" w:eastAsia="Verdana" w:hAnsi="Calibri" w:cs="Verdana"/>
        </w:rPr>
        <w:t xml:space="preserve">4. </w:t>
      </w:r>
      <w:r w:rsidRPr="0098658A">
        <w:rPr>
          <w:rFonts w:ascii="Calibri" w:eastAsia="Verdana" w:hAnsi="Calibri" w:cs="Verdana"/>
        </w:rPr>
        <w:t>Please</w:t>
      </w:r>
      <w:proofErr w:type="gramEnd"/>
      <w:r w:rsidRPr="0098658A">
        <w:rPr>
          <w:rFonts w:ascii="Calibri" w:eastAsia="Verdana" w:hAnsi="Calibri" w:cs="Verdana"/>
        </w:rPr>
        <w:t xml:space="preserve"> declare any </w:t>
      </w:r>
      <w:r>
        <w:rPr>
          <w:rFonts w:ascii="Calibri" w:eastAsia="Verdana" w:hAnsi="Calibri" w:cs="Verdana"/>
        </w:rPr>
        <w:t>unspent convictions:</w:t>
      </w:r>
    </w:p>
    <w:p w:rsidR="00071916" w:rsidRPr="00071916" w:rsidRDefault="00071916" w:rsidP="00071916">
      <w:pPr>
        <w:spacing w:line="280" w:lineRule="atLeast"/>
        <w:rPr>
          <w:rFonts w:ascii="Calibri" w:eastAsia="Verdana" w:hAnsi="Calibri" w:cs="Verdana"/>
          <w:i/>
          <w:sz w:val="20"/>
          <w:szCs w:val="20"/>
        </w:rPr>
      </w:pPr>
      <w:r w:rsidRPr="00071916">
        <w:rPr>
          <w:rFonts w:ascii="Calibri" w:eastAsia="Verdana" w:hAnsi="Calibri" w:cs="Verdana"/>
          <w:i/>
          <w:sz w:val="20"/>
          <w:szCs w:val="20"/>
        </w:rPr>
        <w:t>In accordance with the Rehabilitation of Offenders Act, ‘spent’ con</w:t>
      </w:r>
      <w:r>
        <w:rPr>
          <w:rFonts w:ascii="Calibri" w:eastAsia="Verdana" w:hAnsi="Calibri" w:cs="Verdana"/>
          <w:i/>
          <w:sz w:val="20"/>
          <w:szCs w:val="20"/>
        </w:rPr>
        <w:t xml:space="preserve">victions </w:t>
      </w:r>
      <w:proofErr w:type="gramStart"/>
      <w:r>
        <w:rPr>
          <w:rFonts w:ascii="Calibri" w:eastAsia="Verdana" w:hAnsi="Calibri" w:cs="Verdana"/>
          <w:i/>
          <w:sz w:val="20"/>
          <w:szCs w:val="20"/>
        </w:rPr>
        <w:t>need not be declared</w:t>
      </w:r>
      <w:proofErr w:type="gramEnd"/>
      <w:r>
        <w:rPr>
          <w:rFonts w:ascii="Calibri" w:eastAsia="Verdana" w:hAnsi="Calibri" w:cs="Verdana"/>
          <w:i/>
          <w:sz w:val="20"/>
          <w:szCs w:val="20"/>
        </w:rPr>
        <w:t xml:space="preserve">. </w:t>
      </w:r>
      <w:r w:rsidRPr="00071916">
        <w:rPr>
          <w:rFonts w:ascii="Calibri" w:eastAsia="Verdana" w:hAnsi="Calibri" w:cs="Verdana"/>
          <w:i/>
          <w:sz w:val="20"/>
          <w:szCs w:val="20"/>
        </w:rPr>
        <w:t>If you require further information about whether a convict</w:t>
      </w:r>
      <w:r>
        <w:rPr>
          <w:rFonts w:ascii="Calibri" w:eastAsia="Verdana" w:hAnsi="Calibri" w:cs="Verdana"/>
          <w:i/>
          <w:sz w:val="20"/>
          <w:szCs w:val="20"/>
        </w:rPr>
        <w:t>ion is spent or unspent, please visit</w:t>
      </w:r>
      <w:r w:rsidRPr="00071916">
        <w:rPr>
          <w:rFonts w:ascii="Calibri" w:eastAsia="Verdana" w:hAnsi="Calibri" w:cs="Verdana"/>
          <w:i/>
          <w:sz w:val="20"/>
          <w:szCs w:val="20"/>
        </w:rPr>
        <w:t xml:space="preserve"> the following link: </w:t>
      </w:r>
      <w:hyperlink r:id="rId8" w:history="1">
        <w:r w:rsidRPr="00995E07">
          <w:rPr>
            <w:rStyle w:val="Hyperlink"/>
            <w:rFonts w:ascii="Calibri" w:eastAsia="Verdana" w:hAnsi="Calibri" w:cs="Verdana"/>
            <w:i/>
            <w:sz w:val="20"/>
            <w:szCs w:val="20"/>
          </w:rPr>
          <w:t>https://www.gov.uk/exoffenders-and-employment</w:t>
        </w:r>
      </w:hyperlink>
      <w:r>
        <w:rPr>
          <w:rFonts w:ascii="Calibri" w:eastAsia="Verdana" w:hAnsi="Calibri" w:cs="Verdana"/>
          <w:i/>
          <w:sz w:val="20"/>
          <w:szCs w:val="20"/>
        </w:rPr>
        <w:t xml:space="preserve">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071916" w:rsidRPr="005230BD" w:rsidTr="008A3E56">
        <w:trPr>
          <w:trHeight w:val="425"/>
        </w:trPr>
        <w:tc>
          <w:tcPr>
            <w:tcW w:w="10767" w:type="dxa"/>
            <w:shd w:val="clear" w:color="auto" w:fill="auto"/>
            <w:vAlign w:val="center"/>
          </w:tcPr>
          <w:p w:rsidR="00071916" w:rsidRPr="005230BD" w:rsidRDefault="00071916" w:rsidP="005230BD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:rsidR="00F3148A" w:rsidRDefault="00F3148A" w:rsidP="00071916">
      <w:pPr>
        <w:pStyle w:val="BodyText"/>
        <w:spacing w:after="0" w:line="280" w:lineRule="atLeast"/>
        <w:rPr>
          <w:rFonts w:eastAsia="Verdana" w:cs="Verdana"/>
          <w:sz w:val="24"/>
          <w:szCs w:val="24"/>
          <w:lang w:eastAsia="en-GB"/>
        </w:rPr>
      </w:pPr>
    </w:p>
    <w:p w:rsidR="00071916" w:rsidRDefault="00071916" w:rsidP="00071916">
      <w:pPr>
        <w:pStyle w:val="BodyText"/>
        <w:spacing w:after="0" w:line="280" w:lineRule="atLeast"/>
        <w:rPr>
          <w:rFonts w:eastAsia="Verdana" w:cs="Verdana"/>
          <w:sz w:val="24"/>
          <w:szCs w:val="24"/>
          <w:lang w:eastAsia="en-GB"/>
        </w:rPr>
      </w:pPr>
    </w:p>
    <w:p w:rsidR="00071916" w:rsidRDefault="00D1477A" w:rsidP="00071916">
      <w:pPr>
        <w:pStyle w:val="BodyText"/>
        <w:spacing w:after="0" w:line="280" w:lineRule="atLeast"/>
        <w:jc w:val="left"/>
        <w:rPr>
          <w:rFonts w:eastAsia="Verdana" w:cs="Verdana"/>
          <w:sz w:val="24"/>
          <w:szCs w:val="24"/>
          <w:lang w:eastAsia="en-GB"/>
        </w:rPr>
      </w:pPr>
      <w:r w:rsidRPr="0098658A">
        <w:rPr>
          <w:rFonts w:eastAsia="Verdana" w:cs="Verdana"/>
          <w:sz w:val="24"/>
          <w:szCs w:val="24"/>
          <w:lang w:eastAsia="en-GB"/>
        </w:rPr>
        <w:t xml:space="preserve">I declare that </w:t>
      </w:r>
      <w:r w:rsidR="008E6CB0">
        <w:rPr>
          <w:rFonts w:eastAsia="Verdana" w:cs="Verdana"/>
          <w:sz w:val="24"/>
          <w:szCs w:val="24"/>
          <w:lang w:eastAsia="en-GB"/>
        </w:rPr>
        <w:t xml:space="preserve">I </w:t>
      </w:r>
      <w:r w:rsidRPr="0098658A">
        <w:rPr>
          <w:rFonts w:eastAsia="Verdana" w:cs="Verdana"/>
          <w:sz w:val="24"/>
          <w:szCs w:val="24"/>
          <w:lang w:eastAsia="en-GB"/>
        </w:rPr>
        <w:t>am eligible to work in the United Kingdom and, if necessar</w:t>
      </w:r>
      <w:r w:rsidR="00071916">
        <w:rPr>
          <w:rFonts w:eastAsia="Verdana" w:cs="Verdana"/>
          <w:sz w:val="24"/>
          <w:szCs w:val="24"/>
          <w:lang w:eastAsia="en-GB"/>
        </w:rPr>
        <w:t>y, hold a relevant Work Permit.</w:t>
      </w:r>
    </w:p>
    <w:p w:rsidR="005556C2" w:rsidRDefault="00D1477A" w:rsidP="00071916">
      <w:pPr>
        <w:pStyle w:val="BodyText"/>
        <w:spacing w:after="0" w:line="280" w:lineRule="atLeast"/>
        <w:jc w:val="left"/>
        <w:rPr>
          <w:rFonts w:eastAsia="Verdana" w:cs="Verdana"/>
          <w:sz w:val="24"/>
          <w:szCs w:val="24"/>
          <w:lang w:eastAsia="en-GB"/>
        </w:rPr>
      </w:pPr>
      <w:r w:rsidRPr="0098658A">
        <w:rPr>
          <w:rFonts w:eastAsia="Verdana" w:cs="Verdana"/>
          <w:sz w:val="24"/>
          <w:szCs w:val="24"/>
          <w:lang w:eastAsia="en-GB"/>
        </w:rPr>
        <w:t>I declare that the above details</w:t>
      </w:r>
      <w:r w:rsidR="00071916">
        <w:rPr>
          <w:rFonts w:eastAsia="Verdana" w:cs="Verdana"/>
          <w:sz w:val="24"/>
          <w:szCs w:val="24"/>
          <w:lang w:eastAsia="en-GB"/>
        </w:rPr>
        <w:t>, as well as those provided in both my Application Form and Equal Opportunities Form</w:t>
      </w:r>
      <w:r w:rsidR="005556C2">
        <w:rPr>
          <w:rFonts w:eastAsia="Verdana" w:cs="Verdana"/>
          <w:sz w:val="24"/>
          <w:szCs w:val="24"/>
          <w:lang w:eastAsia="en-GB"/>
        </w:rPr>
        <w:t>,</w:t>
      </w:r>
      <w:r w:rsidRPr="0098658A">
        <w:rPr>
          <w:rFonts w:eastAsia="Verdana" w:cs="Verdana"/>
          <w:sz w:val="24"/>
          <w:szCs w:val="24"/>
          <w:lang w:eastAsia="en-GB"/>
        </w:rPr>
        <w:t xml:space="preserve"> are true to the </w:t>
      </w:r>
      <w:r w:rsidR="00A475CE" w:rsidRPr="0098658A">
        <w:rPr>
          <w:rFonts w:eastAsia="Verdana" w:cs="Verdana"/>
          <w:sz w:val="24"/>
          <w:szCs w:val="24"/>
          <w:lang w:eastAsia="en-GB"/>
        </w:rPr>
        <w:t>be</w:t>
      </w:r>
      <w:r w:rsidR="005556C2">
        <w:rPr>
          <w:rFonts w:eastAsia="Verdana" w:cs="Verdana"/>
          <w:sz w:val="24"/>
          <w:szCs w:val="24"/>
          <w:lang w:eastAsia="en-GB"/>
        </w:rPr>
        <w:t xml:space="preserve">st of my knowledge and belief. </w:t>
      </w:r>
    </w:p>
    <w:p w:rsidR="005556C2" w:rsidRDefault="00A475CE" w:rsidP="005556C2">
      <w:pPr>
        <w:pStyle w:val="BodyText"/>
        <w:spacing w:after="0" w:line="280" w:lineRule="atLeast"/>
        <w:jc w:val="left"/>
        <w:rPr>
          <w:rFonts w:eastAsia="Verdana" w:cs="Verdana"/>
          <w:sz w:val="24"/>
          <w:szCs w:val="24"/>
          <w:lang w:eastAsia="en-GB"/>
        </w:rPr>
      </w:pPr>
      <w:r w:rsidRPr="0098658A">
        <w:rPr>
          <w:rFonts w:eastAsia="Verdana" w:cs="Verdana"/>
          <w:sz w:val="24"/>
          <w:szCs w:val="24"/>
          <w:lang w:eastAsia="en-GB"/>
        </w:rPr>
        <w:t>I accept tha</w:t>
      </w:r>
      <w:bookmarkStart w:id="0" w:name="_GoBack"/>
      <w:bookmarkEnd w:id="0"/>
      <w:r w:rsidRPr="0098658A">
        <w:rPr>
          <w:rFonts w:eastAsia="Verdana" w:cs="Verdana"/>
          <w:sz w:val="24"/>
          <w:szCs w:val="24"/>
          <w:lang w:eastAsia="en-GB"/>
        </w:rPr>
        <w:t xml:space="preserve">t providing deliberately false information could result in my dismissal if I </w:t>
      </w:r>
      <w:proofErr w:type="gramStart"/>
      <w:r w:rsidRPr="0098658A">
        <w:rPr>
          <w:rFonts w:eastAsia="Verdana" w:cs="Verdana"/>
          <w:sz w:val="24"/>
          <w:szCs w:val="24"/>
          <w:lang w:eastAsia="en-GB"/>
        </w:rPr>
        <w:t>am subsequently employed</w:t>
      </w:r>
      <w:proofErr w:type="gramEnd"/>
      <w:r w:rsidRPr="0098658A">
        <w:rPr>
          <w:rFonts w:eastAsia="Verdana" w:cs="Verdana"/>
          <w:sz w:val="24"/>
          <w:szCs w:val="24"/>
          <w:lang w:eastAsia="en-GB"/>
        </w:rPr>
        <w:t xml:space="preserve"> b</w:t>
      </w:r>
      <w:r w:rsidR="005556C2">
        <w:rPr>
          <w:rFonts w:eastAsia="Verdana" w:cs="Verdana"/>
          <w:sz w:val="24"/>
          <w:szCs w:val="24"/>
          <w:lang w:eastAsia="en-GB"/>
        </w:rPr>
        <w:t>y Regent’s Park Open Air Theatre.</w:t>
      </w:r>
    </w:p>
    <w:p w:rsidR="005556C2" w:rsidRDefault="005556C2" w:rsidP="005556C2">
      <w:pPr>
        <w:pStyle w:val="BodyText"/>
        <w:spacing w:after="0" w:line="280" w:lineRule="atLeast"/>
        <w:jc w:val="left"/>
        <w:rPr>
          <w:rFonts w:eastAsia="Verdana" w:cs="Verdana"/>
          <w:sz w:val="24"/>
          <w:szCs w:val="24"/>
          <w:lang w:eastAsia="en-GB"/>
        </w:rPr>
      </w:pPr>
    </w:p>
    <w:p w:rsidR="00D1477A" w:rsidRPr="0098658A" w:rsidRDefault="00D1477A" w:rsidP="005556C2">
      <w:pPr>
        <w:pStyle w:val="BodyText"/>
        <w:spacing w:after="0" w:line="280" w:lineRule="atLeast"/>
        <w:jc w:val="left"/>
      </w:pPr>
      <w:r w:rsidRPr="0098658A">
        <w:rPr>
          <w:rFonts w:eastAsia="Verdana" w:cs="Verdana"/>
        </w:rPr>
        <w:t> </w:t>
      </w:r>
    </w:p>
    <w:p w:rsidR="00D1477A" w:rsidRPr="0098658A" w:rsidRDefault="00D1477A" w:rsidP="00071916">
      <w:pPr>
        <w:pBdr>
          <w:bottom w:val="single" w:sz="6" w:space="1" w:color="000000"/>
        </w:pBdr>
        <w:tabs>
          <w:tab w:val="left" w:pos="7866"/>
        </w:tabs>
        <w:spacing w:line="280" w:lineRule="atLeast"/>
        <w:rPr>
          <w:rFonts w:ascii="Calibri" w:hAnsi="Calibri"/>
        </w:rPr>
      </w:pPr>
      <w:r w:rsidRPr="0098658A">
        <w:rPr>
          <w:rFonts w:ascii="Calibri" w:eastAsia="Verdana" w:hAnsi="Calibri" w:cs="Verdana"/>
        </w:rPr>
        <w:t xml:space="preserve">Signature: </w:t>
      </w:r>
      <w:r w:rsidRPr="0098658A">
        <w:rPr>
          <w:rFonts w:ascii="Calibri" w:eastAsia="Verdana" w:hAnsi="Calibri" w:cs="Verdana"/>
        </w:rPr>
        <w:tab/>
        <w:t xml:space="preserve">Date: </w:t>
      </w:r>
    </w:p>
    <w:p w:rsidR="00D1477A" w:rsidRPr="0098658A" w:rsidRDefault="00D1477A" w:rsidP="00071916">
      <w:pPr>
        <w:spacing w:line="280" w:lineRule="atLeast"/>
        <w:rPr>
          <w:rFonts w:ascii="Calibri" w:hAnsi="Calibri"/>
        </w:rPr>
      </w:pPr>
      <w:r w:rsidRPr="0098658A">
        <w:rPr>
          <w:rFonts w:ascii="Calibri" w:eastAsia="Verdana" w:hAnsi="Calibri" w:cs="Verdana"/>
        </w:rPr>
        <w:t> </w:t>
      </w:r>
    </w:p>
    <w:p w:rsidR="00D1477A" w:rsidRPr="0098658A" w:rsidRDefault="00D1477A" w:rsidP="00071916">
      <w:pPr>
        <w:spacing w:line="280" w:lineRule="atLeast"/>
        <w:rPr>
          <w:rFonts w:ascii="Calibri" w:hAnsi="Calibri"/>
        </w:rPr>
      </w:pPr>
      <w:r w:rsidRPr="0098658A">
        <w:rPr>
          <w:rFonts w:ascii="Calibri" w:eastAsia="Verdana" w:hAnsi="Calibri" w:cs="Verdana"/>
        </w:rPr>
        <w:t> </w:t>
      </w:r>
    </w:p>
    <w:p w:rsidR="00D1477A" w:rsidRDefault="00D1477A" w:rsidP="005556C2">
      <w:pPr>
        <w:spacing w:line="280" w:lineRule="atLeast"/>
        <w:rPr>
          <w:rFonts w:ascii="Calibri" w:eastAsia="Verdana" w:hAnsi="Calibri" w:cs="Verdana"/>
        </w:rPr>
      </w:pPr>
      <w:r w:rsidRPr="005556C2">
        <w:rPr>
          <w:rFonts w:ascii="Calibri" w:eastAsia="Verdana" w:hAnsi="Calibri" w:cs="Verdana"/>
          <w:b/>
        </w:rPr>
        <w:t xml:space="preserve">Please return your </w:t>
      </w:r>
      <w:r w:rsidR="00AA3700" w:rsidRPr="005556C2">
        <w:rPr>
          <w:rFonts w:ascii="Calibri" w:eastAsia="Verdana" w:hAnsi="Calibri" w:cs="Verdana"/>
          <w:b/>
        </w:rPr>
        <w:t xml:space="preserve">completed </w:t>
      </w:r>
      <w:r w:rsidR="005556C2" w:rsidRPr="005556C2">
        <w:rPr>
          <w:rFonts w:ascii="Calibri" w:eastAsia="Verdana" w:hAnsi="Calibri" w:cs="Verdana"/>
          <w:b/>
        </w:rPr>
        <w:t>Personal Details F</w:t>
      </w:r>
      <w:r w:rsidR="00D04F96" w:rsidRPr="005556C2">
        <w:rPr>
          <w:rFonts w:ascii="Calibri" w:eastAsia="Verdana" w:hAnsi="Calibri" w:cs="Verdana"/>
          <w:b/>
        </w:rPr>
        <w:t xml:space="preserve">orm, </w:t>
      </w:r>
      <w:r w:rsidR="005556C2" w:rsidRPr="005556C2">
        <w:rPr>
          <w:rFonts w:ascii="Calibri" w:eastAsia="Verdana" w:hAnsi="Calibri" w:cs="Verdana"/>
          <w:b/>
        </w:rPr>
        <w:t>Application F</w:t>
      </w:r>
      <w:r w:rsidR="00AA3700" w:rsidRPr="005556C2">
        <w:rPr>
          <w:rFonts w:ascii="Calibri" w:eastAsia="Verdana" w:hAnsi="Calibri" w:cs="Verdana"/>
          <w:b/>
        </w:rPr>
        <w:t>orm</w:t>
      </w:r>
      <w:r w:rsidR="005556C2" w:rsidRPr="005556C2">
        <w:rPr>
          <w:rFonts w:ascii="Calibri" w:eastAsia="Verdana" w:hAnsi="Calibri" w:cs="Verdana"/>
          <w:b/>
        </w:rPr>
        <w:t>, and Equal Opportunities Form</w:t>
      </w:r>
      <w:r w:rsidRPr="005556C2">
        <w:rPr>
          <w:rFonts w:ascii="Calibri" w:eastAsia="Verdana" w:hAnsi="Calibri" w:cs="Verdana"/>
          <w:b/>
        </w:rPr>
        <w:t xml:space="preserve"> as </w:t>
      </w:r>
      <w:r w:rsidR="00AA3700" w:rsidRPr="005556C2">
        <w:rPr>
          <w:rFonts w:ascii="Calibri" w:eastAsia="Verdana" w:hAnsi="Calibri" w:cs="Verdana"/>
          <w:b/>
        </w:rPr>
        <w:t xml:space="preserve">separate </w:t>
      </w:r>
      <w:r w:rsidRPr="005556C2">
        <w:rPr>
          <w:rFonts w:ascii="Calibri" w:eastAsia="Verdana" w:hAnsi="Calibri" w:cs="Verdana"/>
          <w:b/>
        </w:rPr>
        <w:t xml:space="preserve">attachments to </w:t>
      </w:r>
      <w:hyperlink r:id="rId9" w:history="1">
        <w:r w:rsidR="005556C2" w:rsidRPr="005556C2">
          <w:rPr>
            <w:rStyle w:val="Hyperlink"/>
            <w:rFonts w:ascii="Calibri" w:eastAsia="Verdana" w:hAnsi="Calibri" w:cs="Verdana"/>
            <w:b/>
            <w:bCs/>
          </w:rPr>
          <w:t>jobs@openairtheatre.com</w:t>
        </w:r>
      </w:hyperlink>
      <w:r w:rsidR="005556C2" w:rsidRPr="005556C2">
        <w:rPr>
          <w:rFonts w:ascii="Calibri" w:eastAsia="Verdana" w:hAnsi="Calibri" w:cs="Verdana"/>
          <w:b/>
        </w:rPr>
        <w:t xml:space="preserve"> by the deadline stated in the Recruitment Pack.</w:t>
      </w:r>
      <w:r w:rsidR="005556C2">
        <w:rPr>
          <w:rFonts w:ascii="Calibri" w:eastAsia="Verdana" w:hAnsi="Calibri" w:cs="Verdana"/>
          <w:b/>
        </w:rPr>
        <w:t xml:space="preserve"> </w:t>
      </w:r>
      <w:r w:rsidR="005556C2" w:rsidRPr="0098658A">
        <w:rPr>
          <w:rFonts w:ascii="Calibri" w:eastAsia="Verdana" w:hAnsi="Calibri" w:cs="Verdana"/>
        </w:rPr>
        <w:t>Alternatively,</w:t>
      </w:r>
      <w:r w:rsidR="005556C2">
        <w:rPr>
          <w:rFonts w:ascii="Calibri" w:eastAsia="Verdana" w:hAnsi="Calibri" w:cs="Verdana"/>
        </w:rPr>
        <w:t xml:space="preserve"> you can post these forms</w:t>
      </w:r>
      <w:r w:rsidR="005556C2" w:rsidRPr="0098658A">
        <w:rPr>
          <w:rFonts w:ascii="Calibri" w:eastAsia="Verdana" w:hAnsi="Calibri" w:cs="Verdana"/>
        </w:rPr>
        <w:t xml:space="preserve"> t</w:t>
      </w:r>
      <w:r w:rsidR="005556C2">
        <w:rPr>
          <w:rFonts w:ascii="Calibri" w:eastAsia="Verdana" w:hAnsi="Calibri" w:cs="Verdana"/>
        </w:rPr>
        <w:t xml:space="preserve">o </w:t>
      </w:r>
      <w:r w:rsidR="005556C2" w:rsidRPr="0098658A">
        <w:rPr>
          <w:rFonts w:ascii="Calibri" w:eastAsia="Verdana" w:hAnsi="Calibri" w:cs="Verdana"/>
        </w:rPr>
        <w:t>Job Applications, Stage Door Gate, Open Air Theatre, Inne</w:t>
      </w:r>
      <w:r w:rsidR="005556C2">
        <w:rPr>
          <w:rFonts w:ascii="Calibri" w:eastAsia="Verdana" w:hAnsi="Calibri" w:cs="Verdana"/>
        </w:rPr>
        <w:t xml:space="preserve">r Circle, Regent’s Park, </w:t>
      </w:r>
      <w:proofErr w:type="gramStart"/>
      <w:r w:rsidR="005556C2">
        <w:rPr>
          <w:rFonts w:ascii="Calibri" w:eastAsia="Verdana" w:hAnsi="Calibri" w:cs="Verdana"/>
        </w:rPr>
        <w:t>London</w:t>
      </w:r>
      <w:proofErr w:type="gramEnd"/>
      <w:r w:rsidR="005556C2">
        <w:rPr>
          <w:rFonts w:ascii="Calibri" w:eastAsia="Verdana" w:hAnsi="Calibri" w:cs="Verdana"/>
        </w:rPr>
        <w:t>,</w:t>
      </w:r>
      <w:r w:rsidR="005556C2" w:rsidRPr="0098658A">
        <w:rPr>
          <w:rFonts w:ascii="Calibri" w:eastAsia="Verdana" w:hAnsi="Calibri" w:cs="Verdana"/>
        </w:rPr>
        <w:t xml:space="preserve"> NW1 4NU</w:t>
      </w:r>
      <w:r w:rsidR="005556C2">
        <w:rPr>
          <w:rFonts w:ascii="Calibri" w:eastAsia="Verdana" w:hAnsi="Calibri" w:cs="Verdana"/>
        </w:rPr>
        <w:t xml:space="preserve">. Please note that late applications </w:t>
      </w:r>
      <w:proofErr w:type="gramStart"/>
      <w:r w:rsidR="005556C2">
        <w:rPr>
          <w:rFonts w:ascii="Calibri" w:eastAsia="Verdana" w:hAnsi="Calibri" w:cs="Verdana"/>
        </w:rPr>
        <w:t>will not be accepted</w:t>
      </w:r>
      <w:proofErr w:type="gramEnd"/>
      <w:r w:rsidR="005556C2">
        <w:rPr>
          <w:rFonts w:ascii="Calibri" w:eastAsia="Verdana" w:hAnsi="Calibri" w:cs="Verdana"/>
        </w:rPr>
        <w:t>.</w:t>
      </w:r>
    </w:p>
    <w:p w:rsidR="005556C2" w:rsidRDefault="005556C2" w:rsidP="005556C2">
      <w:pPr>
        <w:spacing w:line="280" w:lineRule="atLeast"/>
        <w:rPr>
          <w:rFonts w:ascii="Calibri" w:eastAsia="Verdana" w:hAnsi="Calibri" w:cs="Verdana"/>
        </w:rPr>
      </w:pPr>
    </w:p>
    <w:p w:rsidR="005556C2" w:rsidRPr="0098658A" w:rsidRDefault="005556C2" w:rsidP="005556C2">
      <w:pPr>
        <w:spacing w:line="280" w:lineRule="atLeast"/>
        <w:rPr>
          <w:rFonts w:ascii="Calibri" w:hAnsi="Calibri"/>
        </w:rPr>
      </w:pPr>
      <w:r>
        <w:rPr>
          <w:rFonts w:ascii="Calibri" w:eastAsia="Verdana" w:hAnsi="Calibri" w:cs="Verdana"/>
        </w:rPr>
        <w:t xml:space="preserve">The Application Form and Equal Opportunities Form </w:t>
      </w:r>
      <w:proofErr w:type="gramStart"/>
      <w:r>
        <w:rPr>
          <w:rFonts w:ascii="Calibri" w:eastAsia="Verdana" w:hAnsi="Calibri" w:cs="Verdana"/>
        </w:rPr>
        <w:t>can be found</w:t>
      </w:r>
      <w:proofErr w:type="gramEnd"/>
      <w:r>
        <w:rPr>
          <w:rFonts w:ascii="Calibri" w:eastAsia="Verdana" w:hAnsi="Calibri" w:cs="Verdana"/>
        </w:rPr>
        <w:t xml:space="preserve"> at </w:t>
      </w:r>
      <w:hyperlink r:id="rId10" w:history="1">
        <w:r w:rsidRPr="00995E07">
          <w:rPr>
            <w:rStyle w:val="Hyperlink"/>
            <w:rFonts w:ascii="Calibri" w:eastAsia="Verdana" w:hAnsi="Calibri" w:cs="Verdana"/>
          </w:rPr>
          <w:t>www.openairtheatre.com/jobs</w:t>
        </w:r>
      </w:hyperlink>
      <w:r>
        <w:rPr>
          <w:rFonts w:ascii="Calibri" w:eastAsia="Verdana" w:hAnsi="Calibri" w:cs="Verdana"/>
        </w:rPr>
        <w:t xml:space="preserve">. </w:t>
      </w:r>
    </w:p>
    <w:sectPr w:rsidR="005556C2" w:rsidRPr="0098658A" w:rsidSect="003C5AE1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67" w:right="567" w:bottom="567" w:left="567" w:header="567" w:footer="567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0BD" w:rsidRDefault="005230BD">
      <w:r>
        <w:separator/>
      </w:r>
    </w:p>
  </w:endnote>
  <w:endnote w:type="continuationSeparator" w:id="0">
    <w:p w:rsidR="005230BD" w:rsidRDefault="0052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1E" w:rsidRDefault="00E51D1E">
    <w:pPr>
      <w:pStyle w:val="Footer"/>
    </w:pPr>
  </w:p>
  <w:p w:rsidR="00E51D1E" w:rsidRPr="00E51D1E" w:rsidRDefault="00E51D1E" w:rsidP="00E51D1E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"WSFooter"  \* MERGEFORMAT </w:instrText>
    </w:r>
    <w:r>
      <w:rPr>
        <w:sz w:val="16"/>
      </w:rPr>
      <w:fldChar w:fldCharType="separate"/>
    </w:r>
    <w:r w:rsidR="00DD16B9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1E" w:rsidRPr="005230BD" w:rsidRDefault="0052685E" w:rsidP="00AA3700">
    <w:pPr>
      <w:pStyle w:val="Footer"/>
      <w:jc w:val="center"/>
      <w:rPr>
        <w:rFonts w:ascii="Calibri" w:hAnsi="Calibri" w:cs="Calibri"/>
        <w:sz w:val="20"/>
        <w:szCs w:val="20"/>
      </w:rPr>
    </w:pPr>
    <w:r w:rsidRPr="005230BD">
      <w:rPr>
        <w:rFonts w:ascii="Calibri" w:hAnsi="Calibri" w:cs="Calibri"/>
        <w:sz w:val="20"/>
        <w:szCs w:val="20"/>
      </w:rPr>
      <w:fldChar w:fldCharType="begin"/>
    </w:r>
    <w:r w:rsidRPr="005230BD">
      <w:rPr>
        <w:rFonts w:ascii="Calibri" w:hAnsi="Calibri" w:cs="Calibri"/>
        <w:sz w:val="20"/>
        <w:szCs w:val="20"/>
      </w:rPr>
      <w:instrText xml:space="preserve"> PAGE   \* MERGEFORMAT </w:instrText>
    </w:r>
    <w:r w:rsidRPr="005230BD">
      <w:rPr>
        <w:rFonts w:ascii="Calibri" w:hAnsi="Calibri" w:cs="Calibri"/>
        <w:sz w:val="20"/>
        <w:szCs w:val="20"/>
      </w:rPr>
      <w:fldChar w:fldCharType="separate"/>
    </w:r>
    <w:r w:rsidR="008E6CB0">
      <w:rPr>
        <w:rFonts w:ascii="Calibri" w:hAnsi="Calibri" w:cs="Calibri"/>
        <w:noProof/>
        <w:sz w:val="20"/>
        <w:szCs w:val="20"/>
      </w:rPr>
      <w:t>2</w:t>
    </w:r>
    <w:r w:rsidRPr="005230BD">
      <w:rPr>
        <w:rFonts w:ascii="Calibri" w:hAnsi="Calibri" w:cs="Calibr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1E" w:rsidRDefault="00E51D1E">
    <w:pPr>
      <w:pStyle w:val="Footer"/>
    </w:pPr>
  </w:p>
  <w:p w:rsidR="00E51D1E" w:rsidRPr="00E51D1E" w:rsidRDefault="00E51D1E" w:rsidP="00E51D1E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"WSFooter"  \* MERGEFORMAT </w:instrText>
    </w:r>
    <w:r>
      <w:rPr>
        <w:sz w:val="16"/>
      </w:rPr>
      <w:fldChar w:fldCharType="separate"/>
    </w:r>
    <w:r w:rsidR="00DD16B9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0BD" w:rsidRDefault="005230BD">
      <w:r>
        <w:separator/>
      </w:r>
    </w:p>
  </w:footnote>
  <w:footnote w:type="continuationSeparator" w:id="0">
    <w:p w:rsidR="005230BD" w:rsidRDefault="0052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8A" w:rsidRPr="005230BD" w:rsidRDefault="00B57681" w:rsidP="00703516">
    <w:pPr>
      <w:pStyle w:val="Header"/>
      <w:rPr>
        <w:rFonts w:ascii="Calibri" w:hAnsi="Calibri"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-78105</wp:posOffset>
          </wp:positionV>
          <wp:extent cx="621030" cy="744220"/>
          <wp:effectExtent l="0" t="0" r="0" b="0"/>
          <wp:wrapNone/>
          <wp:docPr id="1" name="Picture 1" descr="OAT_Logo_CYM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T_Logo_CYM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3516" w:rsidRPr="005230BD" w:rsidRDefault="00703516" w:rsidP="00703516">
    <w:pPr>
      <w:pStyle w:val="Header"/>
      <w:rPr>
        <w:rFonts w:ascii="Calibri" w:hAnsi="Calibri" w:cs="Calibri"/>
        <w:b/>
        <w:sz w:val="32"/>
        <w:szCs w:val="32"/>
      </w:rPr>
    </w:pPr>
    <w:r w:rsidRPr="005230BD">
      <w:rPr>
        <w:rFonts w:ascii="Calibri" w:hAnsi="Calibri" w:cs="Calibri"/>
        <w:b/>
        <w:sz w:val="32"/>
        <w:szCs w:val="32"/>
      </w:rPr>
      <w:t>Personal Details Form</w:t>
    </w:r>
  </w:p>
  <w:p w:rsidR="00703516" w:rsidRPr="005230BD" w:rsidRDefault="00703516" w:rsidP="00703516">
    <w:pPr>
      <w:pStyle w:val="Header"/>
      <w:rPr>
        <w:rFonts w:ascii="Calibri" w:hAnsi="Calibri" w:cs="Calibri"/>
        <w:b/>
      </w:rPr>
    </w:pPr>
    <w:r w:rsidRPr="005230BD">
      <w:rPr>
        <w:rFonts w:ascii="Calibri" w:hAnsi="Calibri" w:cs="Calibri"/>
        <w:b/>
      </w:rPr>
      <w:t>CONFIDENTIAL</w:t>
    </w:r>
  </w:p>
  <w:p w:rsidR="00703516" w:rsidRPr="00703516" w:rsidRDefault="00703516" w:rsidP="00703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ocumentProtection w:edit="readOnly" w:enforcement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E"/>
    <w:rsid w:val="00071916"/>
    <w:rsid w:val="00165218"/>
    <w:rsid w:val="00247DF1"/>
    <w:rsid w:val="00285F93"/>
    <w:rsid w:val="002A63D4"/>
    <w:rsid w:val="002F0095"/>
    <w:rsid w:val="003670CB"/>
    <w:rsid w:val="00385505"/>
    <w:rsid w:val="003868F7"/>
    <w:rsid w:val="003C5AE1"/>
    <w:rsid w:val="005230BD"/>
    <w:rsid w:val="0052685E"/>
    <w:rsid w:val="005556C2"/>
    <w:rsid w:val="00640A59"/>
    <w:rsid w:val="00703516"/>
    <w:rsid w:val="0086277A"/>
    <w:rsid w:val="008A3E56"/>
    <w:rsid w:val="008E6CB0"/>
    <w:rsid w:val="0098658A"/>
    <w:rsid w:val="009B01DA"/>
    <w:rsid w:val="009B0343"/>
    <w:rsid w:val="00A475CE"/>
    <w:rsid w:val="00A6360C"/>
    <w:rsid w:val="00AA3700"/>
    <w:rsid w:val="00B03D68"/>
    <w:rsid w:val="00B57681"/>
    <w:rsid w:val="00BF5BE0"/>
    <w:rsid w:val="00C17E6B"/>
    <w:rsid w:val="00C20877"/>
    <w:rsid w:val="00C931E5"/>
    <w:rsid w:val="00C95975"/>
    <w:rsid w:val="00CC1997"/>
    <w:rsid w:val="00D01782"/>
    <w:rsid w:val="00D04F96"/>
    <w:rsid w:val="00D1477A"/>
    <w:rsid w:val="00DD16B9"/>
    <w:rsid w:val="00E51D1E"/>
    <w:rsid w:val="00F211B9"/>
    <w:rsid w:val="00F3148A"/>
    <w:rsid w:val="00FA7D88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3FBC5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D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1D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D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1D1E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A475CE"/>
    <w:pPr>
      <w:spacing w:after="240"/>
      <w:jc w:val="both"/>
    </w:pPr>
    <w:rPr>
      <w:rFonts w:ascii="Calibri" w:eastAsia="Calibri" w:hAnsi="Calibri"/>
      <w:sz w:val="21"/>
      <w:szCs w:val="22"/>
      <w:lang w:eastAsia="en-US"/>
    </w:rPr>
  </w:style>
  <w:style w:type="character" w:customStyle="1" w:styleId="BodyTextChar">
    <w:name w:val="Body Text Char"/>
    <w:link w:val="BodyText"/>
    <w:rsid w:val="00A475CE"/>
    <w:rPr>
      <w:rFonts w:ascii="Calibri" w:eastAsia="Calibri" w:hAnsi="Calibri"/>
      <w:sz w:val="21"/>
      <w:szCs w:val="22"/>
      <w:lang w:eastAsia="en-US"/>
    </w:rPr>
  </w:style>
  <w:style w:type="paragraph" w:customStyle="1" w:styleId="paragraph">
    <w:name w:val="paragraph"/>
    <w:basedOn w:val="Normal"/>
    <w:uiPriority w:val="99"/>
    <w:rsid w:val="002A63D4"/>
    <w:pPr>
      <w:spacing w:before="100" w:beforeAutospacing="1" w:after="100" w:afterAutospacing="1"/>
    </w:pPr>
    <w:rPr>
      <w:rFonts w:eastAsia="Calibri"/>
    </w:rPr>
  </w:style>
  <w:style w:type="character" w:customStyle="1" w:styleId="eop">
    <w:name w:val="eop"/>
    <w:rsid w:val="002A63D4"/>
  </w:style>
  <w:style w:type="character" w:customStyle="1" w:styleId="normaltextrun">
    <w:name w:val="normaltextrun"/>
    <w:rsid w:val="002A63D4"/>
  </w:style>
  <w:style w:type="character" w:styleId="Hyperlink">
    <w:name w:val="Hyperlink"/>
    <w:uiPriority w:val="99"/>
    <w:unhideWhenUsed/>
    <w:rsid w:val="00703516"/>
    <w:rPr>
      <w:color w:val="0563C1"/>
      <w:u w:val="single"/>
    </w:rPr>
  </w:style>
  <w:style w:type="table" w:styleId="TableGrid">
    <w:name w:val="Table Grid"/>
    <w:basedOn w:val="TableNormal"/>
    <w:uiPriority w:val="99"/>
    <w:rsid w:val="00F3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xoffenders-and-employme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obs@openairtheatr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penairtheatre.com/jo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bs@openairtheatre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Links>
    <vt:vector size="24" baseType="variant"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>http://www.openairtheatre.com/jobs</vt:lpwstr>
      </vt:variant>
      <vt:variant>
        <vt:lpwstr/>
      </vt:variant>
      <vt:variant>
        <vt:i4>5439605</vt:i4>
      </vt:variant>
      <vt:variant>
        <vt:i4>6</vt:i4>
      </vt:variant>
      <vt:variant>
        <vt:i4>0</vt:i4>
      </vt:variant>
      <vt:variant>
        <vt:i4>5</vt:i4>
      </vt:variant>
      <vt:variant>
        <vt:lpwstr>mailto:jobs@openairtheatre.com</vt:lpwstr>
      </vt:variant>
      <vt:variant>
        <vt:lpwstr/>
      </vt:variant>
      <vt:variant>
        <vt:i4>655381</vt:i4>
      </vt:variant>
      <vt:variant>
        <vt:i4>3</vt:i4>
      </vt:variant>
      <vt:variant>
        <vt:i4>0</vt:i4>
      </vt:variant>
      <vt:variant>
        <vt:i4>5</vt:i4>
      </vt:variant>
      <vt:variant>
        <vt:lpwstr>https://www.gov.uk/exoffenders-and-employment</vt:lpwstr>
      </vt:variant>
      <vt:variant>
        <vt:lpwstr/>
      </vt:variant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mailto:jobs@openairtheatre.com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2021-10-11T13:47:00Z</dcterms:created>
  <dcterms:modified xsi:type="dcterms:W3CDTF">2021-10-12T08:53:00Z</dcterms:modified>
</cp:coreProperties>
</file>