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16" w:rsidRDefault="00703516" w:rsidP="00071916">
      <w:pPr>
        <w:spacing w:line="280" w:lineRule="atLeast"/>
        <w:rPr>
          <w:rFonts w:ascii="Calibri" w:eastAsia="Verdana" w:hAnsi="Calibri" w:cs="Verdana"/>
        </w:rPr>
      </w:pPr>
    </w:p>
    <w:p w:rsidR="00D1477A" w:rsidRPr="0098658A" w:rsidRDefault="00703516" w:rsidP="00071916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>Please</w:t>
      </w:r>
      <w:r w:rsidR="00D1477A" w:rsidRPr="0098658A">
        <w:rPr>
          <w:rFonts w:ascii="Calibri" w:eastAsia="Verdana" w:hAnsi="Calibri" w:cs="Verdana"/>
        </w:rPr>
        <w:t xml:space="preserve"> complete this </w:t>
      </w:r>
      <w:r w:rsidR="003614C4">
        <w:rPr>
          <w:rFonts w:ascii="Calibri" w:eastAsia="Verdana" w:hAnsi="Calibri" w:cs="Verdana"/>
        </w:rPr>
        <w:t>Application</w:t>
      </w:r>
      <w:r>
        <w:rPr>
          <w:rFonts w:ascii="Calibri" w:eastAsia="Verdana" w:hAnsi="Calibri" w:cs="Verdana"/>
        </w:rPr>
        <w:t xml:space="preserve"> F</w:t>
      </w:r>
      <w:r w:rsidR="00FA7D88" w:rsidRPr="0098658A">
        <w:rPr>
          <w:rFonts w:ascii="Calibri" w:eastAsia="Verdana" w:hAnsi="Calibri" w:cs="Verdana"/>
        </w:rPr>
        <w:t xml:space="preserve">orm along with </w:t>
      </w:r>
      <w:r w:rsidR="003614C4">
        <w:rPr>
          <w:rFonts w:ascii="Calibri" w:eastAsia="Verdana" w:hAnsi="Calibri" w:cs="Verdana"/>
        </w:rPr>
        <w:t>a Personal Details</w:t>
      </w:r>
      <w:r>
        <w:rPr>
          <w:rFonts w:ascii="Calibri" w:eastAsia="Verdana" w:hAnsi="Calibri" w:cs="Verdana"/>
        </w:rPr>
        <w:t xml:space="preserve"> F</w:t>
      </w:r>
      <w:r w:rsidR="00D1477A" w:rsidRPr="0098658A">
        <w:rPr>
          <w:rFonts w:ascii="Calibri" w:eastAsia="Verdana" w:hAnsi="Calibri" w:cs="Verdana"/>
        </w:rPr>
        <w:t>orm</w:t>
      </w:r>
      <w:r>
        <w:rPr>
          <w:rFonts w:ascii="Calibri" w:eastAsia="Verdana" w:hAnsi="Calibri" w:cs="Verdana"/>
        </w:rPr>
        <w:t xml:space="preserve"> and Equal Opportunities Form,</w:t>
      </w:r>
      <w:r w:rsidR="00D1477A" w:rsidRPr="0098658A">
        <w:rPr>
          <w:rFonts w:ascii="Calibri" w:eastAsia="Verdana" w:hAnsi="Calibri" w:cs="Verdana"/>
        </w:rPr>
        <w:t xml:space="preserve"> and return</w:t>
      </w:r>
      <w:r w:rsidR="00FA7D88" w:rsidRPr="0098658A">
        <w:rPr>
          <w:rFonts w:ascii="Calibri" w:eastAsia="Verdana" w:hAnsi="Calibri" w:cs="Verdana"/>
        </w:rPr>
        <w:t xml:space="preserve"> </w:t>
      </w:r>
      <w:bookmarkStart w:id="0" w:name="_GoBack"/>
      <w:bookmarkEnd w:id="0"/>
      <w:r w:rsidR="00FA7D88" w:rsidRPr="0098658A">
        <w:rPr>
          <w:rFonts w:ascii="Calibri" w:eastAsia="Verdana" w:hAnsi="Calibri" w:cs="Verdana"/>
        </w:rPr>
        <w:t xml:space="preserve">them as separate </w:t>
      </w:r>
      <w:r w:rsidR="00D1477A" w:rsidRPr="0098658A">
        <w:rPr>
          <w:rFonts w:ascii="Calibri" w:eastAsia="Verdana" w:hAnsi="Calibri" w:cs="Verdana"/>
        </w:rPr>
        <w:t>attachment</w:t>
      </w:r>
      <w:r w:rsidR="00FA7D88" w:rsidRPr="0098658A">
        <w:rPr>
          <w:rFonts w:ascii="Calibri" w:eastAsia="Verdana" w:hAnsi="Calibri" w:cs="Verdana"/>
        </w:rPr>
        <w:t>s</w:t>
      </w:r>
      <w:r w:rsidR="00D1477A" w:rsidRPr="0098658A">
        <w:rPr>
          <w:rFonts w:ascii="Calibri" w:eastAsia="Verdana" w:hAnsi="Calibri" w:cs="Verdana"/>
        </w:rPr>
        <w:t xml:space="preserve"> to </w:t>
      </w:r>
      <w:hyperlink r:id="rId7" w:history="1">
        <w:r w:rsidRPr="00995E07">
          <w:rPr>
            <w:rStyle w:val="Hyperlink"/>
            <w:rFonts w:ascii="Calibri" w:eastAsia="Verdana" w:hAnsi="Calibri" w:cs="Verdana"/>
          </w:rPr>
          <w:t>jobs@openairtheatre.com</w:t>
        </w:r>
      </w:hyperlink>
      <w:r>
        <w:rPr>
          <w:rFonts w:ascii="Calibri" w:eastAsia="Verdana" w:hAnsi="Calibri" w:cs="Verdana"/>
        </w:rPr>
        <w:t xml:space="preserve">. </w:t>
      </w:r>
      <w:r w:rsidR="00D1477A" w:rsidRPr="0098658A">
        <w:rPr>
          <w:rFonts w:ascii="Calibri" w:eastAsia="Verdana" w:hAnsi="Calibri" w:cs="Verdana"/>
        </w:rPr>
        <w:t>Please put the title of the vacancy in the subject field. Alternatively</w:t>
      </w:r>
      <w:r w:rsidR="00FA7D88" w:rsidRPr="0098658A">
        <w:rPr>
          <w:rFonts w:ascii="Calibri" w:eastAsia="Verdana" w:hAnsi="Calibri" w:cs="Verdana"/>
        </w:rPr>
        <w:t>,</w:t>
      </w:r>
      <w:r>
        <w:rPr>
          <w:rFonts w:ascii="Calibri" w:eastAsia="Verdana" w:hAnsi="Calibri" w:cs="Verdana"/>
        </w:rPr>
        <w:t xml:space="preserve"> you can post these forms</w:t>
      </w:r>
      <w:r w:rsidR="00D1477A" w:rsidRPr="0098658A">
        <w:rPr>
          <w:rFonts w:ascii="Calibri" w:eastAsia="Verdana" w:hAnsi="Calibri" w:cs="Verdana"/>
        </w:rPr>
        <w:t xml:space="preserve"> t</w:t>
      </w:r>
      <w:r>
        <w:rPr>
          <w:rFonts w:ascii="Calibri" w:eastAsia="Verdana" w:hAnsi="Calibri" w:cs="Verdana"/>
        </w:rPr>
        <w:t xml:space="preserve">o </w:t>
      </w:r>
      <w:r w:rsidRPr="0098658A">
        <w:rPr>
          <w:rFonts w:ascii="Calibri" w:eastAsia="Verdana" w:hAnsi="Calibri" w:cs="Verdana"/>
        </w:rPr>
        <w:t>Job Applications, Stage Door Gate, Open Air Theatre, Inne</w:t>
      </w:r>
      <w:r>
        <w:rPr>
          <w:rFonts w:ascii="Calibri" w:eastAsia="Verdana" w:hAnsi="Calibri" w:cs="Verdana"/>
        </w:rPr>
        <w:t>r Circle, Regent’s Park, London,</w:t>
      </w:r>
      <w:r w:rsidRPr="0098658A">
        <w:rPr>
          <w:rFonts w:ascii="Calibri" w:eastAsia="Verdana" w:hAnsi="Calibri" w:cs="Verdana"/>
        </w:rPr>
        <w:t xml:space="preserve"> NW1 4NU</w:t>
      </w:r>
      <w:r>
        <w:rPr>
          <w:rFonts w:ascii="Calibri" w:eastAsia="Verdana" w:hAnsi="Calibri" w:cs="Verdana"/>
        </w:rPr>
        <w:t>.</w:t>
      </w:r>
    </w:p>
    <w:p w:rsidR="00C931E5" w:rsidRDefault="00C931E5" w:rsidP="00071916">
      <w:pPr>
        <w:spacing w:line="280" w:lineRule="atLeast"/>
        <w:rPr>
          <w:rFonts w:ascii="Calibri" w:hAnsi="Calibri"/>
        </w:rPr>
      </w:pPr>
    </w:p>
    <w:p w:rsidR="00F3148A" w:rsidRPr="0098658A" w:rsidRDefault="00F3148A" w:rsidP="00071916">
      <w:pPr>
        <w:spacing w:line="280" w:lineRule="atLeast"/>
        <w:rPr>
          <w:rFonts w:ascii="Calibri" w:hAnsi="Calibri"/>
        </w:rPr>
      </w:pPr>
    </w:p>
    <w:p w:rsidR="00D1477A" w:rsidRDefault="00F3148A" w:rsidP="00071916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 xml:space="preserve">1. </w:t>
      </w:r>
      <w:r w:rsidR="00D1477A" w:rsidRPr="0098658A">
        <w:rPr>
          <w:rFonts w:ascii="Calibri" w:eastAsia="Verdana" w:hAnsi="Calibri" w:cs="Verdana"/>
        </w:rPr>
        <w:t>Please state the post for which you are applying: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F3148A" w:rsidRPr="004036EF" w:rsidTr="00C537C7">
        <w:trPr>
          <w:trHeight w:val="425"/>
        </w:trPr>
        <w:tc>
          <w:tcPr>
            <w:tcW w:w="10767" w:type="dxa"/>
            <w:shd w:val="clear" w:color="auto" w:fill="auto"/>
            <w:vAlign w:val="center"/>
          </w:tcPr>
          <w:p w:rsidR="00F3148A" w:rsidRPr="004036EF" w:rsidRDefault="00F3148A" w:rsidP="004036EF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:rsidR="00D1477A" w:rsidRDefault="00D1477A" w:rsidP="00071916">
      <w:pPr>
        <w:spacing w:line="280" w:lineRule="atLeast"/>
        <w:rPr>
          <w:rFonts w:ascii="Calibri" w:eastAsia="Verdana" w:hAnsi="Calibri" w:cs="Verdana"/>
        </w:rPr>
      </w:pPr>
      <w:r w:rsidRPr="0098658A">
        <w:rPr>
          <w:rFonts w:ascii="Calibri" w:eastAsia="Verdana" w:hAnsi="Calibri" w:cs="Verdana"/>
        </w:rPr>
        <w:t> </w:t>
      </w:r>
    </w:p>
    <w:p w:rsidR="00D1477A" w:rsidRDefault="00F3148A" w:rsidP="00BD5643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 xml:space="preserve">2. </w:t>
      </w:r>
      <w:r w:rsidR="00BD5643" w:rsidRPr="001D5D2F">
        <w:rPr>
          <w:rFonts w:ascii="Calibri" w:eastAsia="Verdana" w:hAnsi="Calibri" w:cs="Verdana"/>
        </w:rPr>
        <w:t>Using the</w:t>
      </w:r>
      <w:r w:rsidR="00BD5643">
        <w:rPr>
          <w:rFonts w:ascii="Calibri" w:eastAsia="Verdana" w:hAnsi="Calibri" w:cs="Verdana"/>
        </w:rPr>
        <w:t xml:space="preserve"> information provided in the Recruitment Pack</w:t>
      </w:r>
      <w:r w:rsidR="00BD5643" w:rsidRPr="001D5D2F">
        <w:rPr>
          <w:rFonts w:ascii="Calibri" w:eastAsia="Verdana" w:hAnsi="Calibri" w:cs="Verdana"/>
        </w:rPr>
        <w:t>, please give us details of your skills and experiences in order to show us your suitability for the position for which you</w:t>
      </w:r>
      <w:r w:rsidR="00BD5643">
        <w:rPr>
          <w:rFonts w:ascii="Calibri" w:eastAsia="Verdana" w:hAnsi="Calibri" w:cs="Verdana"/>
        </w:rPr>
        <w:t xml:space="preserve"> are applying.</w:t>
      </w:r>
    </w:p>
    <w:p w:rsidR="003614C4" w:rsidRPr="00071916" w:rsidRDefault="00BD5643" w:rsidP="003614C4">
      <w:pPr>
        <w:spacing w:line="280" w:lineRule="atLeast"/>
        <w:rPr>
          <w:rFonts w:ascii="Calibri" w:eastAsia="Verdana" w:hAnsi="Calibri" w:cs="Verdana"/>
          <w:i/>
          <w:sz w:val="20"/>
          <w:szCs w:val="20"/>
        </w:rPr>
      </w:pPr>
      <w:r>
        <w:rPr>
          <w:rFonts w:ascii="Calibri" w:eastAsia="Verdana" w:hAnsi="Calibri" w:cs="Verdana"/>
          <w:i/>
          <w:sz w:val="20"/>
          <w:szCs w:val="20"/>
        </w:rPr>
        <w:t>Please continue on a separate sheet if required.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4"/>
      </w:tblGrid>
      <w:tr w:rsidR="003614C4" w:rsidRPr="0098658A" w:rsidTr="00C537C7">
        <w:trPr>
          <w:trHeight w:val="425"/>
        </w:trPr>
        <w:tc>
          <w:tcPr>
            <w:tcW w:w="10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3614C4" w:rsidRDefault="003614C4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3614C4" w:rsidRDefault="003614C4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3614C4" w:rsidRDefault="003614C4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BD5643" w:rsidRDefault="00BD5643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BD5643" w:rsidRDefault="00BD5643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BD5643" w:rsidRDefault="00BD5643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3614C4" w:rsidRDefault="003614C4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3614C4" w:rsidRDefault="003614C4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DA1EB5" w:rsidRDefault="00DA1EB5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3614C4" w:rsidRPr="0098658A" w:rsidRDefault="003614C4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</w:tbl>
    <w:p w:rsidR="003614C4" w:rsidRDefault="00D1477A" w:rsidP="003614C4">
      <w:pPr>
        <w:spacing w:line="280" w:lineRule="atLeast"/>
        <w:rPr>
          <w:rFonts w:ascii="Calibri" w:eastAsia="Verdana" w:hAnsi="Calibri" w:cs="Verdana"/>
        </w:rPr>
      </w:pPr>
      <w:r w:rsidRPr="0098658A">
        <w:rPr>
          <w:rFonts w:ascii="Calibri" w:eastAsia="Verdana" w:hAnsi="Calibri" w:cs="Verdana"/>
        </w:rPr>
        <w:t> </w:t>
      </w:r>
    </w:p>
    <w:p w:rsidR="003614C4" w:rsidRPr="00BD5643" w:rsidRDefault="003614C4" w:rsidP="003614C4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 xml:space="preserve">3. </w:t>
      </w:r>
      <w:r w:rsidR="00BD5643" w:rsidRPr="001D5D2F">
        <w:rPr>
          <w:rFonts w:ascii="Calibri" w:hAnsi="Calibri"/>
          <w:bCs/>
        </w:rPr>
        <w:t>Please outline any achievements of which you are particularly proud. They can be from any aspect of your life</w:t>
      </w:r>
      <w:r w:rsidR="00BD5643">
        <w:rPr>
          <w:rFonts w:ascii="Calibri" w:hAnsi="Calibri"/>
          <w:bCs/>
        </w:rPr>
        <w:t>.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4"/>
      </w:tblGrid>
      <w:tr w:rsidR="003614C4" w:rsidRPr="0098658A" w:rsidTr="00C537C7">
        <w:trPr>
          <w:trHeight w:val="425"/>
        </w:trPr>
        <w:tc>
          <w:tcPr>
            <w:tcW w:w="10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3614C4" w:rsidRDefault="003614C4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3614C4" w:rsidRDefault="003614C4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3614C4" w:rsidRDefault="003614C4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DA1EB5" w:rsidRDefault="00DA1EB5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3614C4" w:rsidRDefault="003614C4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146A9B" w:rsidRDefault="00146A9B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146A9B" w:rsidRDefault="00146A9B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3614C4" w:rsidRPr="0098658A" w:rsidRDefault="003614C4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</w:tbl>
    <w:p w:rsidR="003614C4" w:rsidRPr="0098658A" w:rsidRDefault="003614C4" w:rsidP="00071916">
      <w:pPr>
        <w:spacing w:line="280" w:lineRule="atLeast"/>
        <w:rPr>
          <w:rFonts w:ascii="Calibri" w:hAnsi="Calibri"/>
        </w:rPr>
      </w:pPr>
    </w:p>
    <w:p w:rsidR="00BD5643" w:rsidRPr="001D5D2F" w:rsidRDefault="00DA1EB5" w:rsidP="00BD5643">
      <w:pPr>
        <w:rPr>
          <w:rFonts w:ascii="Calibri" w:hAnsi="Calibri"/>
        </w:rPr>
      </w:pPr>
      <w:r>
        <w:rPr>
          <w:rFonts w:ascii="Calibri" w:eastAsia="Verdana" w:hAnsi="Calibri" w:cs="Verdana"/>
        </w:rPr>
        <w:t>4</w:t>
      </w:r>
      <w:r w:rsidR="00F3148A">
        <w:rPr>
          <w:rFonts w:ascii="Calibri" w:eastAsia="Verdana" w:hAnsi="Calibri" w:cs="Verdana"/>
        </w:rPr>
        <w:t xml:space="preserve">. </w:t>
      </w:r>
      <w:r w:rsidR="00BD5643" w:rsidRPr="001D5D2F">
        <w:rPr>
          <w:rFonts w:ascii="Calibri" w:eastAsia="Verdana" w:hAnsi="Calibri" w:cs="Verdana"/>
        </w:rPr>
        <w:t>Please list all previous employment, starting with the most recent.</w:t>
      </w:r>
    </w:p>
    <w:tbl>
      <w:tblPr>
        <w:tblW w:w="1088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678"/>
        <w:gridCol w:w="1900"/>
        <w:gridCol w:w="1901"/>
      </w:tblGrid>
      <w:tr w:rsidR="00BD5643" w:rsidRPr="0098658A" w:rsidTr="00146A9B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146A9B" w:rsidRDefault="00BD5643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 w:rsidRPr="00146A9B">
              <w:rPr>
                <w:rFonts w:ascii="Calibri" w:eastAsia="Verdana" w:hAnsi="Calibri" w:cs="Verdana"/>
                <w:b/>
                <w:color w:val="000000"/>
              </w:rPr>
              <w:t>Employer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146A9B" w:rsidRDefault="00BD5643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 w:rsidRPr="00146A9B">
              <w:rPr>
                <w:rFonts w:ascii="Calibri" w:hAnsi="Calibri"/>
                <w:b/>
                <w:color w:val="000000"/>
              </w:rPr>
              <w:t>Job Title</w:t>
            </w:r>
            <w:r w:rsidR="00146A9B" w:rsidRPr="00146A9B">
              <w:rPr>
                <w:rFonts w:ascii="Calibri" w:hAnsi="Calibri"/>
                <w:b/>
                <w:color w:val="000000"/>
              </w:rPr>
              <w:t xml:space="preserve"> and Main Responsibilities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146A9B" w:rsidRDefault="00BD5643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 w:rsidRPr="00146A9B">
              <w:rPr>
                <w:rFonts w:ascii="Calibri" w:eastAsia="Verdana" w:hAnsi="Calibri" w:cs="Verdana"/>
                <w:b/>
                <w:color w:val="000000"/>
              </w:rPr>
              <w:t>Dates of Employment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146A9B" w:rsidRDefault="00BD5643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 w:rsidRPr="00146A9B">
              <w:rPr>
                <w:rFonts w:ascii="Calibri" w:hAnsi="Calibri"/>
                <w:b/>
                <w:color w:val="000000"/>
              </w:rPr>
              <w:t>Reason for Leaving</w:t>
            </w:r>
            <w:r w:rsidRPr="00146A9B">
              <w:rPr>
                <w:rFonts w:ascii="Calibri" w:hAnsi="Calibri"/>
                <w:b/>
                <w:color w:val="000000"/>
              </w:rPr>
              <w:t> </w:t>
            </w:r>
          </w:p>
        </w:tc>
      </w:tr>
      <w:tr w:rsidR="00BD5643" w:rsidRPr="0098658A" w:rsidTr="00146A9B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BD5643" w:rsidRPr="0098658A" w:rsidTr="00146A9B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BD5643" w:rsidRPr="0098658A" w:rsidTr="00146A9B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BD5643" w:rsidRPr="0098658A" w:rsidTr="00146A9B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BD5643" w:rsidRPr="0098658A" w:rsidTr="00146A9B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</w:tbl>
    <w:p w:rsidR="00146A9B" w:rsidRPr="0098658A" w:rsidRDefault="00146A9B" w:rsidP="00146A9B">
      <w:pPr>
        <w:spacing w:line="280" w:lineRule="atLeast"/>
        <w:rPr>
          <w:rFonts w:ascii="Calibri" w:hAnsi="Calibri"/>
        </w:rPr>
      </w:pPr>
    </w:p>
    <w:p w:rsidR="00146A9B" w:rsidRPr="001D5D2F" w:rsidRDefault="00146A9B" w:rsidP="00146A9B">
      <w:pPr>
        <w:rPr>
          <w:rFonts w:ascii="Calibri" w:hAnsi="Calibri"/>
        </w:rPr>
      </w:pPr>
      <w:r>
        <w:rPr>
          <w:rFonts w:ascii="Calibri" w:eastAsia="Verdana" w:hAnsi="Calibri" w:cs="Verdana"/>
        </w:rPr>
        <w:t>5</w:t>
      </w:r>
      <w:r>
        <w:rPr>
          <w:rFonts w:ascii="Calibri" w:eastAsia="Verdana" w:hAnsi="Calibri" w:cs="Verdana"/>
        </w:rPr>
        <w:t xml:space="preserve">. </w:t>
      </w:r>
      <w:r w:rsidRPr="001D5D2F">
        <w:rPr>
          <w:rFonts w:ascii="Calibri" w:eastAsia="Verdana" w:hAnsi="Calibri" w:cs="Verdana"/>
        </w:rPr>
        <w:t xml:space="preserve">Please list any training </w:t>
      </w:r>
      <w:r>
        <w:rPr>
          <w:rFonts w:ascii="Calibri" w:eastAsia="Verdana" w:hAnsi="Calibri" w:cs="Verdana"/>
        </w:rPr>
        <w:t xml:space="preserve">or qualifications </w:t>
      </w:r>
      <w:r w:rsidRPr="001D5D2F">
        <w:rPr>
          <w:rFonts w:ascii="Calibri" w:eastAsia="Verdana" w:hAnsi="Calibri" w:cs="Verdana"/>
        </w:rPr>
        <w:t xml:space="preserve">you have undertaken which you consider </w:t>
      </w:r>
      <w:r w:rsidRPr="001D0057">
        <w:rPr>
          <w:rFonts w:ascii="Calibri" w:eastAsia="Verdana" w:hAnsi="Calibri" w:cs="Verdana"/>
          <w:b/>
        </w:rPr>
        <w:t>relevant</w:t>
      </w:r>
      <w:r w:rsidRPr="001D5D2F">
        <w:rPr>
          <w:rFonts w:ascii="Calibri" w:eastAsia="Verdana" w:hAnsi="Calibri" w:cs="Verdana"/>
        </w:rPr>
        <w:t xml:space="preserve"> to the post, starting with the most recent.</w:t>
      </w:r>
    </w:p>
    <w:tbl>
      <w:tblPr>
        <w:tblW w:w="1091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4316"/>
        <w:gridCol w:w="4344"/>
      </w:tblGrid>
      <w:tr w:rsidR="00146A9B" w:rsidRPr="0098658A" w:rsidTr="00146A9B">
        <w:trPr>
          <w:trHeight w:val="425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146A9B" w:rsidRDefault="00146A9B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Verdana" w:hAnsi="Calibri" w:cs="Verdana"/>
                <w:b/>
                <w:color w:val="000000"/>
              </w:rPr>
              <w:t>Dates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146A9B" w:rsidRDefault="00146A9B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Establishment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146A9B" w:rsidRDefault="00146A9B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Verdana" w:hAnsi="Calibri" w:cs="Verdana"/>
                <w:b/>
                <w:color w:val="000000"/>
              </w:rPr>
              <w:t>Training or Qualification</w:t>
            </w:r>
          </w:p>
        </w:tc>
      </w:tr>
      <w:tr w:rsidR="00146A9B" w:rsidRPr="0098658A" w:rsidTr="00146A9B">
        <w:trPr>
          <w:trHeight w:val="425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146A9B" w:rsidRPr="0098658A" w:rsidTr="00146A9B">
        <w:trPr>
          <w:trHeight w:val="425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146A9B" w:rsidRPr="0098658A" w:rsidTr="00146A9B">
        <w:trPr>
          <w:trHeight w:val="425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146A9B" w:rsidRPr="0098658A" w:rsidTr="00146A9B">
        <w:trPr>
          <w:trHeight w:val="425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</w:tbl>
    <w:p w:rsidR="00146A9B" w:rsidRPr="0098658A" w:rsidRDefault="00146A9B" w:rsidP="00146A9B">
      <w:pPr>
        <w:spacing w:line="280" w:lineRule="atLeast"/>
        <w:rPr>
          <w:rFonts w:ascii="Calibri" w:hAnsi="Calibri"/>
        </w:rPr>
      </w:pPr>
    </w:p>
    <w:p w:rsidR="00146A9B" w:rsidRPr="001D5D2F" w:rsidRDefault="00146A9B" w:rsidP="00146A9B">
      <w:pPr>
        <w:rPr>
          <w:rFonts w:ascii="Calibri" w:hAnsi="Calibri"/>
        </w:rPr>
      </w:pPr>
      <w:r>
        <w:rPr>
          <w:rFonts w:ascii="Calibri" w:eastAsia="Verdana" w:hAnsi="Calibri" w:cs="Verdana"/>
        </w:rPr>
        <w:t>6</w:t>
      </w:r>
      <w:r>
        <w:rPr>
          <w:rFonts w:ascii="Calibri" w:eastAsia="Verdana" w:hAnsi="Calibri" w:cs="Verdana"/>
        </w:rPr>
        <w:t xml:space="preserve">. </w:t>
      </w:r>
      <w:r w:rsidRPr="001D5D2F">
        <w:rPr>
          <w:rFonts w:ascii="Calibri" w:eastAsia="Verdana" w:hAnsi="Calibri" w:cs="Verdana"/>
        </w:rPr>
        <w:t>Please list any relevant professional b</w:t>
      </w:r>
      <w:r>
        <w:rPr>
          <w:rFonts w:ascii="Calibri" w:eastAsia="Verdana" w:hAnsi="Calibri" w:cs="Verdana"/>
        </w:rPr>
        <w:t>odies of which you are a member.</w:t>
      </w:r>
    </w:p>
    <w:tbl>
      <w:tblPr>
        <w:tblW w:w="1091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678"/>
        <w:gridCol w:w="2126"/>
      </w:tblGrid>
      <w:tr w:rsidR="00146A9B" w:rsidRPr="0098658A" w:rsidTr="00146A9B">
        <w:trPr>
          <w:trHeight w:val="42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146A9B" w:rsidRDefault="00146A9B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Verdana" w:hAnsi="Calibri" w:cs="Verdana"/>
                <w:b/>
                <w:color w:val="000000"/>
              </w:rPr>
              <w:t>Name of Body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146A9B" w:rsidRDefault="00146A9B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Membership Status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146A9B" w:rsidRDefault="00146A9B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Verdana" w:hAnsi="Calibri" w:cs="Verdana"/>
                <w:b/>
                <w:color w:val="000000"/>
              </w:rPr>
              <w:t>Dates</w:t>
            </w:r>
          </w:p>
        </w:tc>
      </w:tr>
      <w:tr w:rsidR="00146A9B" w:rsidRPr="0098658A" w:rsidTr="00146A9B">
        <w:trPr>
          <w:trHeight w:val="42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146A9B" w:rsidRPr="0098658A" w:rsidTr="00146A9B">
        <w:trPr>
          <w:trHeight w:val="42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146A9B" w:rsidRPr="0098658A" w:rsidTr="00146A9B">
        <w:trPr>
          <w:trHeight w:val="42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146A9B" w:rsidRPr="0098658A" w:rsidTr="00146A9B">
        <w:trPr>
          <w:trHeight w:val="42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</w:tbl>
    <w:p w:rsidR="00D1477A" w:rsidRPr="0098658A" w:rsidRDefault="00D1477A" w:rsidP="00071916">
      <w:pPr>
        <w:spacing w:line="280" w:lineRule="atLeast"/>
        <w:rPr>
          <w:rFonts w:ascii="Calibri" w:hAnsi="Calibri"/>
        </w:rPr>
      </w:pPr>
    </w:p>
    <w:p w:rsidR="00D1477A" w:rsidRDefault="00D1477A" w:rsidP="005556C2">
      <w:pPr>
        <w:spacing w:line="280" w:lineRule="atLeast"/>
        <w:rPr>
          <w:rFonts w:ascii="Calibri" w:eastAsia="Verdana" w:hAnsi="Calibri" w:cs="Verdana"/>
        </w:rPr>
      </w:pPr>
      <w:r w:rsidRPr="005556C2">
        <w:rPr>
          <w:rFonts w:ascii="Calibri" w:eastAsia="Verdana" w:hAnsi="Calibri" w:cs="Verdana"/>
          <w:b/>
        </w:rPr>
        <w:t xml:space="preserve">Please return your </w:t>
      </w:r>
      <w:r w:rsidR="00AA3700" w:rsidRPr="005556C2">
        <w:rPr>
          <w:rFonts w:ascii="Calibri" w:eastAsia="Verdana" w:hAnsi="Calibri" w:cs="Verdana"/>
          <w:b/>
        </w:rPr>
        <w:t xml:space="preserve">completed </w:t>
      </w:r>
      <w:r w:rsidR="005556C2" w:rsidRPr="005556C2">
        <w:rPr>
          <w:rFonts w:ascii="Calibri" w:eastAsia="Verdana" w:hAnsi="Calibri" w:cs="Verdana"/>
          <w:b/>
        </w:rPr>
        <w:t>Personal Details F</w:t>
      </w:r>
      <w:r w:rsidR="00D04F96" w:rsidRPr="005556C2">
        <w:rPr>
          <w:rFonts w:ascii="Calibri" w:eastAsia="Verdana" w:hAnsi="Calibri" w:cs="Verdana"/>
          <w:b/>
        </w:rPr>
        <w:t xml:space="preserve">orm, </w:t>
      </w:r>
      <w:r w:rsidR="005556C2" w:rsidRPr="005556C2">
        <w:rPr>
          <w:rFonts w:ascii="Calibri" w:eastAsia="Verdana" w:hAnsi="Calibri" w:cs="Verdana"/>
          <w:b/>
        </w:rPr>
        <w:t>Application F</w:t>
      </w:r>
      <w:r w:rsidR="00AA3700" w:rsidRPr="005556C2">
        <w:rPr>
          <w:rFonts w:ascii="Calibri" w:eastAsia="Verdana" w:hAnsi="Calibri" w:cs="Verdana"/>
          <w:b/>
        </w:rPr>
        <w:t>orm</w:t>
      </w:r>
      <w:r w:rsidR="005556C2" w:rsidRPr="005556C2">
        <w:rPr>
          <w:rFonts w:ascii="Calibri" w:eastAsia="Verdana" w:hAnsi="Calibri" w:cs="Verdana"/>
          <w:b/>
        </w:rPr>
        <w:t>, and Equal Opportunities Form</w:t>
      </w:r>
      <w:r w:rsidRPr="005556C2">
        <w:rPr>
          <w:rFonts w:ascii="Calibri" w:eastAsia="Verdana" w:hAnsi="Calibri" w:cs="Verdana"/>
          <w:b/>
        </w:rPr>
        <w:t xml:space="preserve"> as </w:t>
      </w:r>
      <w:r w:rsidR="00AA3700" w:rsidRPr="005556C2">
        <w:rPr>
          <w:rFonts w:ascii="Calibri" w:eastAsia="Verdana" w:hAnsi="Calibri" w:cs="Verdana"/>
          <w:b/>
        </w:rPr>
        <w:t xml:space="preserve">separate </w:t>
      </w:r>
      <w:r w:rsidRPr="005556C2">
        <w:rPr>
          <w:rFonts w:ascii="Calibri" w:eastAsia="Verdana" w:hAnsi="Calibri" w:cs="Verdana"/>
          <w:b/>
        </w:rPr>
        <w:t xml:space="preserve">attachments to </w:t>
      </w:r>
      <w:hyperlink r:id="rId8" w:history="1">
        <w:r w:rsidR="005556C2" w:rsidRPr="005556C2">
          <w:rPr>
            <w:rStyle w:val="Hyperlink"/>
            <w:rFonts w:ascii="Calibri" w:eastAsia="Verdana" w:hAnsi="Calibri" w:cs="Verdana"/>
            <w:b/>
            <w:bCs/>
          </w:rPr>
          <w:t>jobs@openairtheatre.com</w:t>
        </w:r>
      </w:hyperlink>
      <w:r w:rsidR="005556C2" w:rsidRPr="005556C2">
        <w:rPr>
          <w:rFonts w:ascii="Calibri" w:eastAsia="Verdana" w:hAnsi="Calibri" w:cs="Verdana"/>
          <w:b/>
        </w:rPr>
        <w:t xml:space="preserve"> by the deadline stated in the Recruitment Pack.</w:t>
      </w:r>
      <w:r w:rsidR="005556C2">
        <w:rPr>
          <w:rFonts w:ascii="Calibri" w:eastAsia="Verdana" w:hAnsi="Calibri" w:cs="Verdana"/>
          <w:b/>
        </w:rPr>
        <w:t xml:space="preserve"> </w:t>
      </w:r>
      <w:r w:rsidR="005556C2" w:rsidRPr="0098658A">
        <w:rPr>
          <w:rFonts w:ascii="Calibri" w:eastAsia="Verdana" w:hAnsi="Calibri" w:cs="Verdana"/>
        </w:rPr>
        <w:t>Alternatively,</w:t>
      </w:r>
      <w:r w:rsidR="005556C2">
        <w:rPr>
          <w:rFonts w:ascii="Calibri" w:eastAsia="Verdana" w:hAnsi="Calibri" w:cs="Verdana"/>
        </w:rPr>
        <w:t xml:space="preserve"> you can post these forms</w:t>
      </w:r>
      <w:r w:rsidR="005556C2" w:rsidRPr="0098658A">
        <w:rPr>
          <w:rFonts w:ascii="Calibri" w:eastAsia="Verdana" w:hAnsi="Calibri" w:cs="Verdana"/>
        </w:rPr>
        <w:t xml:space="preserve"> t</w:t>
      </w:r>
      <w:r w:rsidR="005556C2">
        <w:rPr>
          <w:rFonts w:ascii="Calibri" w:eastAsia="Verdana" w:hAnsi="Calibri" w:cs="Verdana"/>
        </w:rPr>
        <w:t xml:space="preserve">o </w:t>
      </w:r>
      <w:r w:rsidR="005556C2" w:rsidRPr="0098658A">
        <w:rPr>
          <w:rFonts w:ascii="Calibri" w:eastAsia="Verdana" w:hAnsi="Calibri" w:cs="Verdana"/>
        </w:rPr>
        <w:t>Job Applications, Stage Door Gate, Open Air Theatre, Inne</w:t>
      </w:r>
      <w:r w:rsidR="005556C2">
        <w:rPr>
          <w:rFonts w:ascii="Calibri" w:eastAsia="Verdana" w:hAnsi="Calibri" w:cs="Verdana"/>
        </w:rPr>
        <w:t>r Circle, Regent’s Park, London,</w:t>
      </w:r>
      <w:r w:rsidR="005556C2" w:rsidRPr="0098658A">
        <w:rPr>
          <w:rFonts w:ascii="Calibri" w:eastAsia="Verdana" w:hAnsi="Calibri" w:cs="Verdana"/>
        </w:rPr>
        <w:t xml:space="preserve"> NW1 4NU</w:t>
      </w:r>
      <w:r w:rsidR="005556C2">
        <w:rPr>
          <w:rFonts w:ascii="Calibri" w:eastAsia="Verdana" w:hAnsi="Calibri" w:cs="Verdana"/>
        </w:rPr>
        <w:t>. Please note that late applications will not be accepted.</w:t>
      </w:r>
    </w:p>
    <w:p w:rsidR="005556C2" w:rsidRDefault="005556C2" w:rsidP="005556C2">
      <w:pPr>
        <w:spacing w:line="280" w:lineRule="atLeast"/>
        <w:rPr>
          <w:rFonts w:ascii="Calibri" w:eastAsia="Verdana" w:hAnsi="Calibri" w:cs="Verdana"/>
        </w:rPr>
      </w:pPr>
    </w:p>
    <w:p w:rsidR="005556C2" w:rsidRPr="0098658A" w:rsidRDefault="005556C2" w:rsidP="005556C2">
      <w:pPr>
        <w:spacing w:line="280" w:lineRule="atLeast"/>
        <w:rPr>
          <w:rFonts w:ascii="Calibri" w:hAnsi="Calibri"/>
        </w:rPr>
      </w:pPr>
      <w:r>
        <w:rPr>
          <w:rFonts w:ascii="Calibri" w:eastAsia="Verdana" w:hAnsi="Calibri" w:cs="Verdana"/>
        </w:rPr>
        <w:t xml:space="preserve">The </w:t>
      </w:r>
      <w:r w:rsidR="00DA1EB5">
        <w:rPr>
          <w:rFonts w:ascii="Calibri" w:eastAsia="Verdana" w:hAnsi="Calibri" w:cs="Verdana"/>
        </w:rPr>
        <w:t>Personal Details Form</w:t>
      </w:r>
      <w:r>
        <w:rPr>
          <w:rFonts w:ascii="Calibri" w:eastAsia="Verdana" w:hAnsi="Calibri" w:cs="Verdana"/>
        </w:rPr>
        <w:t xml:space="preserve"> and Equal Opportunities Form can be found at </w:t>
      </w:r>
      <w:hyperlink r:id="rId9" w:history="1">
        <w:r w:rsidRPr="00995E07">
          <w:rPr>
            <w:rStyle w:val="Hyperlink"/>
            <w:rFonts w:ascii="Calibri" w:eastAsia="Verdana" w:hAnsi="Calibri" w:cs="Verdana"/>
          </w:rPr>
          <w:t>www.openairtheatre.com/jobs</w:t>
        </w:r>
      </w:hyperlink>
      <w:r>
        <w:rPr>
          <w:rFonts w:ascii="Calibri" w:eastAsia="Verdana" w:hAnsi="Calibri" w:cs="Verdana"/>
        </w:rPr>
        <w:t xml:space="preserve">. </w:t>
      </w:r>
    </w:p>
    <w:sectPr w:rsidR="005556C2" w:rsidRPr="0098658A" w:rsidSect="003C5AE1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567" w:right="567" w:bottom="567" w:left="567" w:header="567" w:footer="567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EF" w:rsidRDefault="004036EF">
      <w:r>
        <w:separator/>
      </w:r>
    </w:p>
  </w:endnote>
  <w:endnote w:type="continuationSeparator" w:id="0">
    <w:p w:rsidR="004036EF" w:rsidRDefault="0040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1E" w:rsidRDefault="00E51D1E">
    <w:pPr>
      <w:pStyle w:val="Footer"/>
    </w:pPr>
  </w:p>
  <w:p w:rsidR="00E51D1E" w:rsidRPr="00E51D1E" w:rsidRDefault="00E51D1E" w:rsidP="00E51D1E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"WSFooter"  \* MERGEFORMAT </w:instrText>
    </w:r>
    <w:r>
      <w:rPr>
        <w:sz w:val="16"/>
      </w:rPr>
      <w:fldChar w:fldCharType="separate"/>
    </w:r>
    <w:r w:rsidR="00DD16B9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1E" w:rsidRPr="004036EF" w:rsidRDefault="0052685E" w:rsidP="00AA3700">
    <w:pPr>
      <w:pStyle w:val="Footer"/>
      <w:jc w:val="center"/>
      <w:rPr>
        <w:rFonts w:ascii="Calibri" w:hAnsi="Calibri" w:cs="Calibri"/>
        <w:sz w:val="20"/>
        <w:szCs w:val="20"/>
      </w:rPr>
    </w:pPr>
    <w:r w:rsidRPr="004036EF">
      <w:rPr>
        <w:rFonts w:ascii="Calibri" w:hAnsi="Calibri" w:cs="Calibri"/>
        <w:sz w:val="20"/>
        <w:szCs w:val="20"/>
      </w:rPr>
      <w:fldChar w:fldCharType="begin"/>
    </w:r>
    <w:r w:rsidRPr="004036EF">
      <w:rPr>
        <w:rFonts w:ascii="Calibri" w:hAnsi="Calibri" w:cs="Calibri"/>
        <w:sz w:val="20"/>
        <w:szCs w:val="20"/>
      </w:rPr>
      <w:instrText xml:space="preserve"> PAGE   \* MERGEFORMAT </w:instrText>
    </w:r>
    <w:r w:rsidRPr="004036EF">
      <w:rPr>
        <w:rFonts w:ascii="Calibri" w:hAnsi="Calibri" w:cs="Calibri"/>
        <w:sz w:val="20"/>
        <w:szCs w:val="20"/>
      </w:rPr>
      <w:fldChar w:fldCharType="separate"/>
    </w:r>
    <w:r w:rsidR="00146A9B">
      <w:rPr>
        <w:rFonts w:ascii="Calibri" w:hAnsi="Calibri" w:cs="Calibri"/>
        <w:noProof/>
        <w:sz w:val="20"/>
        <w:szCs w:val="20"/>
      </w:rPr>
      <w:t>1</w:t>
    </w:r>
    <w:r w:rsidRPr="004036EF">
      <w:rPr>
        <w:rFonts w:ascii="Calibri" w:hAnsi="Calibri" w:cs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1E" w:rsidRDefault="00E51D1E">
    <w:pPr>
      <w:pStyle w:val="Footer"/>
    </w:pPr>
  </w:p>
  <w:p w:rsidR="00E51D1E" w:rsidRPr="00E51D1E" w:rsidRDefault="00E51D1E" w:rsidP="00E51D1E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"WSFooter"  \* MERGEFORMAT </w:instrText>
    </w:r>
    <w:r>
      <w:rPr>
        <w:sz w:val="16"/>
      </w:rPr>
      <w:fldChar w:fldCharType="separate"/>
    </w:r>
    <w:r w:rsidR="00DD16B9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EF" w:rsidRDefault="004036EF">
      <w:r>
        <w:separator/>
      </w:r>
    </w:p>
  </w:footnote>
  <w:footnote w:type="continuationSeparator" w:id="0">
    <w:p w:rsidR="004036EF" w:rsidRDefault="0040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8A" w:rsidRPr="004036EF" w:rsidRDefault="004C1858" w:rsidP="00703516">
    <w:pPr>
      <w:pStyle w:val="Header"/>
      <w:rPr>
        <w:rFonts w:ascii="Calibri" w:hAnsi="Calibri"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-78105</wp:posOffset>
          </wp:positionV>
          <wp:extent cx="621030" cy="744220"/>
          <wp:effectExtent l="0" t="0" r="0" b="0"/>
          <wp:wrapNone/>
          <wp:docPr id="1" name="Picture 1" descr="OAT_Logo_CYM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T_Logo_CYM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3516" w:rsidRPr="004036EF" w:rsidRDefault="003614C4" w:rsidP="00703516">
    <w:pPr>
      <w:pStyle w:val="Header"/>
      <w:rPr>
        <w:rFonts w:ascii="Calibri" w:hAnsi="Calibri" w:cs="Calibri"/>
        <w:b/>
        <w:sz w:val="32"/>
        <w:szCs w:val="32"/>
      </w:rPr>
    </w:pPr>
    <w:r w:rsidRPr="004036EF">
      <w:rPr>
        <w:rFonts w:ascii="Calibri" w:hAnsi="Calibri" w:cs="Calibri"/>
        <w:b/>
        <w:sz w:val="32"/>
        <w:szCs w:val="32"/>
      </w:rPr>
      <w:t>Application</w:t>
    </w:r>
    <w:r w:rsidR="00703516" w:rsidRPr="004036EF">
      <w:rPr>
        <w:rFonts w:ascii="Calibri" w:hAnsi="Calibri" w:cs="Calibri"/>
        <w:b/>
        <w:sz w:val="32"/>
        <w:szCs w:val="32"/>
      </w:rPr>
      <w:t xml:space="preserve"> Form</w:t>
    </w:r>
  </w:p>
  <w:p w:rsidR="00703516" w:rsidRPr="004036EF" w:rsidRDefault="00703516" w:rsidP="00703516">
    <w:pPr>
      <w:pStyle w:val="Header"/>
      <w:rPr>
        <w:rFonts w:ascii="Calibri" w:hAnsi="Calibri" w:cs="Calibri"/>
        <w:b/>
      </w:rPr>
    </w:pPr>
    <w:r w:rsidRPr="004036EF">
      <w:rPr>
        <w:rFonts w:ascii="Calibri" w:hAnsi="Calibri" w:cs="Calibri"/>
        <w:b/>
      </w:rPr>
      <w:t>CONFIDENTIAL</w:t>
    </w:r>
  </w:p>
  <w:p w:rsidR="00703516" w:rsidRPr="00703516" w:rsidRDefault="00703516" w:rsidP="00703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readOnly" w:enforcement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E"/>
    <w:rsid w:val="000421BA"/>
    <w:rsid w:val="00071916"/>
    <w:rsid w:val="00146A9B"/>
    <w:rsid w:val="00165218"/>
    <w:rsid w:val="00247DF1"/>
    <w:rsid w:val="00285F93"/>
    <w:rsid w:val="002A63D4"/>
    <w:rsid w:val="002F0095"/>
    <w:rsid w:val="003614C4"/>
    <w:rsid w:val="003670CB"/>
    <w:rsid w:val="00385505"/>
    <w:rsid w:val="003868F7"/>
    <w:rsid w:val="003C5AE1"/>
    <w:rsid w:val="004036EF"/>
    <w:rsid w:val="004C1858"/>
    <w:rsid w:val="004E6AE3"/>
    <w:rsid w:val="0052685E"/>
    <w:rsid w:val="005556C2"/>
    <w:rsid w:val="00640A59"/>
    <w:rsid w:val="00703516"/>
    <w:rsid w:val="0086277A"/>
    <w:rsid w:val="0098658A"/>
    <w:rsid w:val="009B01DA"/>
    <w:rsid w:val="009B0343"/>
    <w:rsid w:val="00A475CE"/>
    <w:rsid w:val="00A6360C"/>
    <w:rsid w:val="00AA3700"/>
    <w:rsid w:val="00B03D68"/>
    <w:rsid w:val="00BD5643"/>
    <w:rsid w:val="00BF5BE0"/>
    <w:rsid w:val="00C17E6B"/>
    <w:rsid w:val="00C20877"/>
    <w:rsid w:val="00C537C7"/>
    <w:rsid w:val="00C931E5"/>
    <w:rsid w:val="00C95975"/>
    <w:rsid w:val="00CC1997"/>
    <w:rsid w:val="00D01782"/>
    <w:rsid w:val="00D04F96"/>
    <w:rsid w:val="00D1477A"/>
    <w:rsid w:val="00DA1EB5"/>
    <w:rsid w:val="00DD16B9"/>
    <w:rsid w:val="00E51D1E"/>
    <w:rsid w:val="00EC4A77"/>
    <w:rsid w:val="00F211B9"/>
    <w:rsid w:val="00F3148A"/>
    <w:rsid w:val="00FA7D88"/>
    <w:rsid w:val="00FF30E9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819B0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D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1D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D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1D1E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A475CE"/>
    <w:pPr>
      <w:spacing w:after="240"/>
      <w:jc w:val="both"/>
    </w:pPr>
    <w:rPr>
      <w:rFonts w:ascii="Calibri" w:eastAsia="Calibri" w:hAnsi="Calibri"/>
      <w:sz w:val="21"/>
      <w:szCs w:val="22"/>
      <w:lang w:eastAsia="en-US"/>
    </w:rPr>
  </w:style>
  <w:style w:type="character" w:customStyle="1" w:styleId="BodyTextChar">
    <w:name w:val="Body Text Char"/>
    <w:link w:val="BodyText"/>
    <w:rsid w:val="00A475CE"/>
    <w:rPr>
      <w:rFonts w:ascii="Calibri" w:eastAsia="Calibri" w:hAnsi="Calibri"/>
      <w:sz w:val="21"/>
      <w:szCs w:val="22"/>
      <w:lang w:eastAsia="en-US"/>
    </w:rPr>
  </w:style>
  <w:style w:type="paragraph" w:customStyle="1" w:styleId="paragraph">
    <w:name w:val="paragraph"/>
    <w:basedOn w:val="Normal"/>
    <w:uiPriority w:val="99"/>
    <w:rsid w:val="002A63D4"/>
    <w:pPr>
      <w:spacing w:before="100" w:beforeAutospacing="1" w:after="100" w:afterAutospacing="1"/>
    </w:pPr>
    <w:rPr>
      <w:rFonts w:eastAsia="Calibri"/>
    </w:rPr>
  </w:style>
  <w:style w:type="character" w:customStyle="1" w:styleId="eop">
    <w:name w:val="eop"/>
    <w:rsid w:val="002A63D4"/>
  </w:style>
  <w:style w:type="character" w:customStyle="1" w:styleId="normaltextrun">
    <w:name w:val="normaltextrun"/>
    <w:rsid w:val="002A63D4"/>
  </w:style>
  <w:style w:type="character" w:styleId="Hyperlink">
    <w:name w:val="Hyperlink"/>
    <w:uiPriority w:val="99"/>
    <w:unhideWhenUsed/>
    <w:rsid w:val="00703516"/>
    <w:rPr>
      <w:color w:val="0563C1"/>
      <w:u w:val="single"/>
    </w:rPr>
  </w:style>
  <w:style w:type="table" w:styleId="TableGrid">
    <w:name w:val="Table Grid"/>
    <w:basedOn w:val="TableNormal"/>
    <w:uiPriority w:val="99"/>
    <w:rsid w:val="00F3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openairtheatre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bs@openairtheatr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enairtheatre.com/job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Links>
    <vt:vector size="18" baseType="variant">
      <vt:variant>
        <vt:i4>3866657</vt:i4>
      </vt:variant>
      <vt:variant>
        <vt:i4>6</vt:i4>
      </vt:variant>
      <vt:variant>
        <vt:i4>0</vt:i4>
      </vt:variant>
      <vt:variant>
        <vt:i4>5</vt:i4>
      </vt:variant>
      <vt:variant>
        <vt:lpwstr>http://www.openairtheatre.com/jobs</vt:lpwstr>
      </vt:variant>
      <vt:variant>
        <vt:lpwstr/>
      </vt:variant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mailto:jobs@openairtheatre.com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mailto:jobs@openairtheatre.com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2021-10-11T13:47:00Z</dcterms:created>
  <dcterms:modified xsi:type="dcterms:W3CDTF">2021-12-16T09:42:00Z</dcterms:modified>
</cp:coreProperties>
</file>