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16" w:rsidRDefault="00703516" w:rsidP="00071916">
      <w:pPr>
        <w:spacing w:line="280" w:lineRule="atLeast"/>
        <w:rPr>
          <w:rFonts w:ascii="Calibri" w:eastAsia="Verdana" w:hAnsi="Calibri" w:cs="Verdana"/>
        </w:rPr>
      </w:pPr>
    </w:p>
    <w:p w:rsidR="00D1477A" w:rsidRPr="0098658A" w:rsidRDefault="007035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Please</w:t>
      </w:r>
      <w:r w:rsidR="00D1477A" w:rsidRPr="0098658A">
        <w:rPr>
          <w:rFonts w:ascii="Calibri" w:eastAsia="Verdana" w:hAnsi="Calibri" w:cs="Verdana"/>
        </w:rPr>
        <w:t xml:space="preserve"> complete this </w:t>
      </w:r>
      <w:r w:rsidR="003614C4">
        <w:rPr>
          <w:rFonts w:ascii="Calibri" w:eastAsia="Verdana" w:hAnsi="Calibri" w:cs="Verdana"/>
        </w:rPr>
        <w:t>Application</w:t>
      </w:r>
      <w:r>
        <w:rPr>
          <w:rFonts w:ascii="Calibri" w:eastAsia="Verdana" w:hAnsi="Calibri" w:cs="Verdana"/>
        </w:rPr>
        <w:t xml:space="preserve"> F</w:t>
      </w:r>
      <w:r w:rsidR="00FA7D88" w:rsidRPr="0098658A">
        <w:rPr>
          <w:rFonts w:ascii="Calibri" w:eastAsia="Verdana" w:hAnsi="Calibri" w:cs="Verdana"/>
        </w:rPr>
        <w:t xml:space="preserve">orm along with </w:t>
      </w:r>
      <w:r w:rsidR="003614C4">
        <w:rPr>
          <w:rFonts w:ascii="Calibri" w:eastAsia="Verdana" w:hAnsi="Calibri" w:cs="Verdana"/>
        </w:rPr>
        <w:t>a Personal Details</w:t>
      </w:r>
      <w:r>
        <w:rPr>
          <w:rFonts w:ascii="Calibri" w:eastAsia="Verdana" w:hAnsi="Calibri" w:cs="Verdana"/>
        </w:rPr>
        <w:t xml:space="preserve"> F</w:t>
      </w:r>
      <w:r w:rsidR="00D1477A" w:rsidRPr="0098658A">
        <w:rPr>
          <w:rFonts w:ascii="Calibri" w:eastAsia="Verdana" w:hAnsi="Calibri" w:cs="Verdana"/>
        </w:rPr>
        <w:t>orm</w:t>
      </w:r>
      <w:r>
        <w:rPr>
          <w:rFonts w:ascii="Calibri" w:eastAsia="Verdana" w:hAnsi="Calibri" w:cs="Verdana"/>
        </w:rPr>
        <w:t xml:space="preserve"> and Equal Opportunities Form,</w:t>
      </w:r>
      <w:r w:rsidR="00D1477A" w:rsidRPr="0098658A">
        <w:rPr>
          <w:rFonts w:ascii="Calibri" w:eastAsia="Verdana" w:hAnsi="Calibri" w:cs="Verdana"/>
        </w:rPr>
        <w:t xml:space="preserve"> and return</w:t>
      </w:r>
      <w:r w:rsidR="00FA7D88" w:rsidRPr="0098658A">
        <w:rPr>
          <w:rFonts w:ascii="Calibri" w:eastAsia="Verdana" w:hAnsi="Calibri" w:cs="Verdana"/>
        </w:rPr>
        <w:t xml:space="preserve"> them as separate </w:t>
      </w:r>
      <w:r w:rsidR="00D1477A" w:rsidRPr="0098658A">
        <w:rPr>
          <w:rFonts w:ascii="Calibri" w:eastAsia="Verdana" w:hAnsi="Calibri" w:cs="Verdana"/>
        </w:rPr>
        <w:t>attachment</w:t>
      </w:r>
      <w:r w:rsidR="00FA7D88" w:rsidRPr="0098658A">
        <w:rPr>
          <w:rFonts w:ascii="Calibri" w:eastAsia="Verdana" w:hAnsi="Calibri" w:cs="Verdana"/>
        </w:rPr>
        <w:t>s</w:t>
      </w:r>
      <w:r w:rsidR="00D1477A" w:rsidRPr="0098658A">
        <w:rPr>
          <w:rFonts w:ascii="Calibri" w:eastAsia="Verdana" w:hAnsi="Calibri" w:cs="Verdana"/>
        </w:rPr>
        <w:t xml:space="preserve"> to </w:t>
      </w:r>
      <w:hyperlink r:id="rId7" w:history="1">
        <w:r w:rsidRPr="00995E07">
          <w:rPr>
            <w:rStyle w:val="Hyperlink"/>
            <w:rFonts w:ascii="Calibri" w:eastAsia="Verdana" w:hAnsi="Calibri" w:cs="Verdana"/>
          </w:rPr>
          <w:t>jobs@openairtheatre.com</w:t>
        </w:r>
      </w:hyperlink>
      <w:r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put the title of the vacancy in the subject field. Alternatively</w:t>
      </w:r>
      <w:r w:rsidR="00FA7D88" w:rsidRPr="0098658A">
        <w:rPr>
          <w:rFonts w:ascii="Calibri" w:eastAsia="Verdana" w:hAnsi="Calibri" w:cs="Verdana"/>
        </w:rPr>
        <w:t>,</w:t>
      </w:r>
      <w:r>
        <w:rPr>
          <w:rFonts w:ascii="Calibri" w:eastAsia="Verdana" w:hAnsi="Calibri" w:cs="Verdana"/>
        </w:rPr>
        <w:t xml:space="preserve"> you can post these forms</w:t>
      </w:r>
      <w:r w:rsidR="00D1477A" w:rsidRPr="0098658A">
        <w:rPr>
          <w:rFonts w:ascii="Calibri" w:eastAsia="Verdana" w:hAnsi="Calibri" w:cs="Verdana"/>
        </w:rPr>
        <w:t xml:space="preserve"> t</w:t>
      </w:r>
      <w:r>
        <w:rPr>
          <w:rFonts w:ascii="Calibri" w:eastAsia="Verdana" w:hAnsi="Calibri" w:cs="Verdana"/>
        </w:rPr>
        <w:t xml:space="preserve">o </w:t>
      </w:r>
      <w:r w:rsidRPr="0098658A">
        <w:rPr>
          <w:rFonts w:ascii="Calibri" w:eastAsia="Verdana" w:hAnsi="Calibri" w:cs="Verdana"/>
        </w:rPr>
        <w:t>Job Applications, Stage Door Gate, Open Air Theatre, Inne</w:t>
      </w:r>
      <w:r>
        <w:rPr>
          <w:rFonts w:ascii="Calibri" w:eastAsia="Verdana" w:hAnsi="Calibri" w:cs="Verdana"/>
        </w:rPr>
        <w:t>r Circle, Regent’s Park, London,</w:t>
      </w:r>
      <w:r w:rsidRPr="0098658A">
        <w:rPr>
          <w:rFonts w:ascii="Calibri" w:eastAsia="Verdana" w:hAnsi="Calibri" w:cs="Verdana"/>
        </w:rPr>
        <w:t xml:space="preserve"> NW1 4NU</w:t>
      </w:r>
      <w:r>
        <w:rPr>
          <w:rFonts w:ascii="Calibri" w:eastAsia="Verdana" w:hAnsi="Calibri" w:cs="Verdana"/>
        </w:rPr>
        <w:t>.</w:t>
      </w:r>
    </w:p>
    <w:p w:rsidR="00C931E5" w:rsidRDefault="00C931E5" w:rsidP="00071916">
      <w:pPr>
        <w:spacing w:line="280" w:lineRule="atLeast"/>
        <w:rPr>
          <w:rFonts w:ascii="Calibri" w:hAnsi="Calibri"/>
        </w:rPr>
      </w:pPr>
    </w:p>
    <w:p w:rsidR="00F3148A" w:rsidRPr="0098658A" w:rsidRDefault="00F3148A" w:rsidP="00071916">
      <w:pPr>
        <w:spacing w:line="280" w:lineRule="atLeast"/>
        <w:rPr>
          <w:rFonts w:ascii="Calibri" w:hAnsi="Calibri"/>
        </w:rPr>
      </w:pPr>
    </w:p>
    <w:p w:rsidR="00D1477A" w:rsidRDefault="00F3148A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1. </w:t>
      </w:r>
      <w:r w:rsidR="00D1477A" w:rsidRPr="0098658A">
        <w:rPr>
          <w:rFonts w:ascii="Calibri" w:eastAsia="Verdana" w:hAnsi="Calibri" w:cs="Verdana"/>
        </w:rPr>
        <w:t>Please state the post for which you are applying: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3148A" w:rsidRPr="004036EF" w:rsidTr="00C537C7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:rsidR="00F3148A" w:rsidRPr="004036EF" w:rsidRDefault="00F3148A" w:rsidP="004036EF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:rsidR="00D1477A" w:rsidRDefault="00D1477A" w:rsidP="00071916">
      <w:pPr>
        <w:spacing w:line="280" w:lineRule="atLeast"/>
        <w:rPr>
          <w:rFonts w:ascii="Calibri" w:eastAsia="Verdana" w:hAnsi="Calibri" w:cs="Verdana"/>
        </w:rPr>
      </w:pPr>
      <w:r w:rsidRPr="0098658A">
        <w:rPr>
          <w:rFonts w:ascii="Calibri" w:eastAsia="Verdana" w:hAnsi="Calibri" w:cs="Verdana"/>
        </w:rPr>
        <w:t> </w:t>
      </w:r>
    </w:p>
    <w:p w:rsidR="0075398F" w:rsidRDefault="00232915" w:rsidP="0075398F">
      <w:pPr>
        <w:spacing w:line="280" w:lineRule="atLeast"/>
        <w:rPr>
          <w:rFonts w:ascii="Calibri" w:hAnsi="Calibri"/>
          <w:color w:val="000000"/>
        </w:rPr>
      </w:pPr>
      <w:r>
        <w:rPr>
          <w:rFonts w:ascii="Calibri" w:eastAsia="Verdana" w:hAnsi="Calibri" w:cs="Verdana"/>
        </w:rPr>
        <w:t>2. Please tell us why you would like to work in bars and dining</w:t>
      </w:r>
      <w:r w:rsidR="008117C7">
        <w:rPr>
          <w:rFonts w:ascii="Calibri" w:eastAsia="Verdana" w:hAnsi="Calibri" w:cs="Verdana"/>
        </w:rPr>
        <w:t xml:space="preserve"> at the Open Air Theatre</w:t>
      </w:r>
      <w:bookmarkStart w:id="0" w:name="_GoBack"/>
      <w:bookmarkEnd w:id="0"/>
      <w:r>
        <w:rPr>
          <w:rFonts w:ascii="Calibri" w:eastAsia="Verdana" w:hAnsi="Calibri" w:cs="Verdana"/>
        </w:rPr>
        <w:t xml:space="preserve">? </w:t>
      </w:r>
      <w:r w:rsidR="0075398F">
        <w:rPr>
          <w:rFonts w:ascii="Calibri" w:eastAsia="Verdana" w:hAnsi="Calibri" w:cs="Verdana"/>
          <w:i/>
          <w:sz w:val="20"/>
          <w:szCs w:val="20"/>
        </w:rPr>
        <w:t>No more than 300 words.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3614C4" w:rsidRPr="0098658A" w:rsidTr="00C537C7">
        <w:trPr>
          <w:trHeight w:val="425"/>
        </w:trPr>
        <w:tc>
          <w:tcPr>
            <w:tcW w:w="10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DA1EB5" w:rsidRDefault="00DA1EB5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Pr="0098658A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:rsidR="003614C4" w:rsidRDefault="00D1477A" w:rsidP="003614C4">
      <w:pPr>
        <w:spacing w:line="280" w:lineRule="atLeast"/>
        <w:rPr>
          <w:rFonts w:ascii="Calibri" w:eastAsia="Verdana" w:hAnsi="Calibri" w:cs="Verdana"/>
        </w:rPr>
      </w:pPr>
      <w:r w:rsidRPr="0098658A">
        <w:rPr>
          <w:rFonts w:ascii="Calibri" w:eastAsia="Verdana" w:hAnsi="Calibri" w:cs="Verdana"/>
        </w:rPr>
        <w:t> </w:t>
      </w:r>
    </w:p>
    <w:p w:rsidR="0075398F" w:rsidRDefault="0075398F" w:rsidP="0075398F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3. Please </w:t>
      </w:r>
      <w:r w:rsidR="00232915">
        <w:rPr>
          <w:rFonts w:ascii="Calibri" w:eastAsia="Verdana" w:hAnsi="Calibri" w:cs="Verdana"/>
        </w:rPr>
        <w:t xml:space="preserve">tell us about your experience in customer-facing roles? (if you have not had any then please tell us why this role interests you) </w:t>
      </w:r>
      <w:r w:rsidR="00232915">
        <w:rPr>
          <w:rFonts w:ascii="Calibri" w:eastAsia="Verdana" w:hAnsi="Calibri" w:cs="Verdana"/>
          <w:i/>
          <w:sz w:val="20"/>
          <w:szCs w:val="20"/>
        </w:rPr>
        <w:t>No more than 300 words.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3614C4" w:rsidRPr="0098658A" w:rsidTr="00C537C7">
        <w:trPr>
          <w:trHeight w:val="425"/>
        </w:trPr>
        <w:tc>
          <w:tcPr>
            <w:tcW w:w="10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DA1EB5" w:rsidRDefault="00DA1EB5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4A61BA" w:rsidRDefault="004A61BA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:rsidR="003614C4" w:rsidRPr="0098658A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:rsidR="003614C4" w:rsidRPr="0098658A" w:rsidRDefault="003614C4" w:rsidP="00071916">
      <w:pPr>
        <w:spacing w:line="280" w:lineRule="atLeast"/>
        <w:rPr>
          <w:rFonts w:ascii="Calibri" w:hAnsi="Calibri"/>
        </w:rPr>
      </w:pPr>
    </w:p>
    <w:p w:rsidR="00D1477A" w:rsidRPr="0098658A" w:rsidRDefault="00D1477A" w:rsidP="00071916">
      <w:pPr>
        <w:spacing w:line="280" w:lineRule="atLeast"/>
        <w:rPr>
          <w:rFonts w:ascii="Calibri" w:hAnsi="Calibri"/>
        </w:rPr>
      </w:pPr>
    </w:p>
    <w:p w:rsidR="00D1477A" w:rsidRDefault="00D1477A" w:rsidP="005556C2">
      <w:pPr>
        <w:spacing w:line="280" w:lineRule="atLeast"/>
        <w:rPr>
          <w:rFonts w:ascii="Calibri" w:eastAsia="Verdana" w:hAnsi="Calibri" w:cs="Verdana"/>
        </w:rPr>
      </w:pPr>
      <w:r w:rsidRPr="005556C2">
        <w:rPr>
          <w:rFonts w:ascii="Calibri" w:eastAsia="Verdana" w:hAnsi="Calibri" w:cs="Verdana"/>
          <w:b/>
        </w:rPr>
        <w:t xml:space="preserve">Please return your </w:t>
      </w:r>
      <w:r w:rsidR="00AA3700" w:rsidRPr="005556C2">
        <w:rPr>
          <w:rFonts w:ascii="Calibri" w:eastAsia="Verdana" w:hAnsi="Calibri" w:cs="Verdana"/>
          <w:b/>
        </w:rPr>
        <w:t xml:space="preserve">completed </w:t>
      </w:r>
      <w:r w:rsidR="005556C2" w:rsidRPr="005556C2">
        <w:rPr>
          <w:rFonts w:ascii="Calibri" w:eastAsia="Verdana" w:hAnsi="Calibri" w:cs="Verdana"/>
          <w:b/>
        </w:rPr>
        <w:t>Personal Details F</w:t>
      </w:r>
      <w:r w:rsidR="00D04F96" w:rsidRPr="005556C2">
        <w:rPr>
          <w:rFonts w:ascii="Calibri" w:eastAsia="Verdana" w:hAnsi="Calibri" w:cs="Verdana"/>
          <w:b/>
        </w:rPr>
        <w:t xml:space="preserve">orm, </w:t>
      </w:r>
      <w:r w:rsidR="005556C2" w:rsidRPr="005556C2">
        <w:rPr>
          <w:rFonts w:ascii="Calibri" w:eastAsia="Verdana" w:hAnsi="Calibri" w:cs="Verdana"/>
          <w:b/>
        </w:rPr>
        <w:t>Application F</w:t>
      </w:r>
      <w:r w:rsidR="00AA3700" w:rsidRPr="005556C2">
        <w:rPr>
          <w:rFonts w:ascii="Calibri" w:eastAsia="Verdana" w:hAnsi="Calibri" w:cs="Verdana"/>
          <w:b/>
        </w:rPr>
        <w:t>orm</w:t>
      </w:r>
      <w:r w:rsidR="005556C2" w:rsidRPr="005556C2">
        <w:rPr>
          <w:rFonts w:ascii="Calibri" w:eastAsia="Verdana" w:hAnsi="Calibri" w:cs="Verdana"/>
          <w:b/>
        </w:rPr>
        <w:t>, and Equal Opportunities Form</w:t>
      </w:r>
      <w:r w:rsidRPr="005556C2">
        <w:rPr>
          <w:rFonts w:ascii="Calibri" w:eastAsia="Verdana" w:hAnsi="Calibri" w:cs="Verdana"/>
          <w:b/>
        </w:rPr>
        <w:t xml:space="preserve"> as </w:t>
      </w:r>
      <w:r w:rsidR="00AA3700" w:rsidRPr="005556C2">
        <w:rPr>
          <w:rFonts w:ascii="Calibri" w:eastAsia="Verdana" w:hAnsi="Calibri" w:cs="Verdana"/>
          <w:b/>
        </w:rPr>
        <w:t xml:space="preserve">separate </w:t>
      </w:r>
      <w:r w:rsidRPr="005556C2">
        <w:rPr>
          <w:rFonts w:ascii="Calibri" w:eastAsia="Verdana" w:hAnsi="Calibri" w:cs="Verdana"/>
          <w:b/>
        </w:rPr>
        <w:t xml:space="preserve">attachments to </w:t>
      </w:r>
      <w:hyperlink r:id="rId8" w:history="1">
        <w:r w:rsidR="005556C2" w:rsidRPr="005556C2">
          <w:rPr>
            <w:rStyle w:val="Hyperlink"/>
            <w:rFonts w:ascii="Calibri" w:eastAsia="Verdana" w:hAnsi="Calibri" w:cs="Verdana"/>
            <w:b/>
            <w:bCs/>
          </w:rPr>
          <w:t>jobs@openairtheatre.com</w:t>
        </w:r>
      </w:hyperlink>
      <w:r w:rsidR="005556C2" w:rsidRPr="005556C2">
        <w:rPr>
          <w:rFonts w:ascii="Calibri" w:eastAsia="Verdana" w:hAnsi="Calibri" w:cs="Verdana"/>
          <w:b/>
        </w:rPr>
        <w:t xml:space="preserve"> by the deadline stated in the Recruitment Pack.</w:t>
      </w:r>
      <w:r w:rsidR="005556C2">
        <w:rPr>
          <w:rFonts w:ascii="Calibri" w:eastAsia="Verdana" w:hAnsi="Calibri" w:cs="Verdana"/>
          <w:b/>
        </w:rPr>
        <w:t xml:space="preserve"> </w:t>
      </w:r>
      <w:r w:rsidR="005556C2" w:rsidRPr="0098658A">
        <w:rPr>
          <w:rFonts w:ascii="Calibri" w:eastAsia="Verdana" w:hAnsi="Calibri" w:cs="Verdana"/>
        </w:rPr>
        <w:t>Alternatively,</w:t>
      </w:r>
      <w:r w:rsidR="005556C2">
        <w:rPr>
          <w:rFonts w:ascii="Calibri" w:eastAsia="Verdana" w:hAnsi="Calibri" w:cs="Verdana"/>
        </w:rPr>
        <w:t xml:space="preserve"> you can post these forms</w:t>
      </w:r>
      <w:r w:rsidR="005556C2" w:rsidRPr="0098658A">
        <w:rPr>
          <w:rFonts w:ascii="Calibri" w:eastAsia="Verdana" w:hAnsi="Calibri" w:cs="Verdana"/>
        </w:rPr>
        <w:t xml:space="preserve"> t</w:t>
      </w:r>
      <w:r w:rsidR="005556C2">
        <w:rPr>
          <w:rFonts w:ascii="Calibri" w:eastAsia="Verdana" w:hAnsi="Calibri" w:cs="Verdana"/>
        </w:rPr>
        <w:t xml:space="preserve">o </w:t>
      </w:r>
      <w:r w:rsidR="005556C2" w:rsidRPr="0098658A">
        <w:rPr>
          <w:rFonts w:ascii="Calibri" w:eastAsia="Verdana" w:hAnsi="Calibri" w:cs="Verdana"/>
        </w:rPr>
        <w:t>Job Applications, Stage Door Gate, Open Air Theatre, Inne</w:t>
      </w:r>
      <w:r w:rsidR="005556C2">
        <w:rPr>
          <w:rFonts w:ascii="Calibri" w:eastAsia="Verdana" w:hAnsi="Calibri" w:cs="Verdana"/>
        </w:rPr>
        <w:t>r Circle, Regent’s Park, London,</w:t>
      </w:r>
      <w:r w:rsidR="005556C2" w:rsidRPr="0098658A">
        <w:rPr>
          <w:rFonts w:ascii="Calibri" w:eastAsia="Verdana" w:hAnsi="Calibri" w:cs="Verdana"/>
        </w:rPr>
        <w:t xml:space="preserve"> NW1 4NU</w:t>
      </w:r>
      <w:r w:rsidR="005556C2">
        <w:rPr>
          <w:rFonts w:ascii="Calibri" w:eastAsia="Verdana" w:hAnsi="Calibri" w:cs="Verdana"/>
        </w:rPr>
        <w:t>. Please note that late applications will not be accepted.</w:t>
      </w:r>
    </w:p>
    <w:p w:rsidR="005556C2" w:rsidRDefault="005556C2" w:rsidP="005556C2">
      <w:pPr>
        <w:spacing w:line="280" w:lineRule="atLeast"/>
        <w:rPr>
          <w:rFonts w:ascii="Calibri" w:eastAsia="Verdana" w:hAnsi="Calibri" w:cs="Verdana"/>
        </w:rPr>
      </w:pPr>
    </w:p>
    <w:p w:rsidR="005556C2" w:rsidRPr="0098658A" w:rsidRDefault="005556C2" w:rsidP="005556C2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 xml:space="preserve">The </w:t>
      </w:r>
      <w:r w:rsidR="00DA1EB5">
        <w:rPr>
          <w:rFonts w:ascii="Calibri" w:eastAsia="Verdana" w:hAnsi="Calibri" w:cs="Verdana"/>
        </w:rPr>
        <w:t>Personal Details Form</w:t>
      </w:r>
      <w:r>
        <w:rPr>
          <w:rFonts w:ascii="Calibri" w:eastAsia="Verdana" w:hAnsi="Calibri" w:cs="Verdana"/>
        </w:rPr>
        <w:t xml:space="preserve"> and Equal Opportunities Form can be found at </w:t>
      </w:r>
      <w:hyperlink r:id="rId9" w:history="1">
        <w:r w:rsidRPr="00995E07">
          <w:rPr>
            <w:rStyle w:val="Hyperlink"/>
            <w:rFonts w:ascii="Calibri" w:eastAsia="Verdana" w:hAnsi="Calibri" w:cs="Verdana"/>
          </w:rPr>
          <w:t>www.openairtheatre.com/jobs</w:t>
        </w:r>
      </w:hyperlink>
      <w:r>
        <w:rPr>
          <w:rFonts w:ascii="Calibri" w:eastAsia="Verdana" w:hAnsi="Calibri" w:cs="Verdana"/>
        </w:rPr>
        <w:t xml:space="preserve">. </w:t>
      </w:r>
    </w:p>
    <w:sectPr w:rsidR="005556C2" w:rsidRPr="0098658A" w:rsidSect="003C5AE1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567" w:bottom="567" w:left="567" w:header="567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EF" w:rsidRDefault="004036EF">
      <w:r>
        <w:separator/>
      </w:r>
    </w:p>
  </w:endnote>
  <w:endnote w:type="continuationSeparator" w:id="0">
    <w:p w:rsidR="004036EF" w:rsidRDefault="004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Pr="004036EF" w:rsidRDefault="0052685E" w:rsidP="00AA3700">
    <w:pPr>
      <w:pStyle w:val="Footer"/>
      <w:jc w:val="center"/>
      <w:rPr>
        <w:rFonts w:ascii="Calibri" w:hAnsi="Calibri" w:cs="Calibri"/>
        <w:sz w:val="20"/>
        <w:szCs w:val="20"/>
      </w:rPr>
    </w:pPr>
    <w:r w:rsidRPr="004036EF">
      <w:rPr>
        <w:rFonts w:ascii="Calibri" w:hAnsi="Calibri" w:cs="Calibri"/>
        <w:sz w:val="20"/>
        <w:szCs w:val="20"/>
      </w:rPr>
      <w:fldChar w:fldCharType="begin"/>
    </w:r>
    <w:r w:rsidRPr="004036EF">
      <w:rPr>
        <w:rFonts w:ascii="Calibri" w:hAnsi="Calibri" w:cs="Calibri"/>
        <w:sz w:val="20"/>
        <w:szCs w:val="20"/>
      </w:rPr>
      <w:instrText xml:space="preserve"> PAGE   \* MERGEFORMAT </w:instrText>
    </w:r>
    <w:r w:rsidRPr="004036EF">
      <w:rPr>
        <w:rFonts w:ascii="Calibri" w:hAnsi="Calibri" w:cs="Calibri"/>
        <w:sz w:val="20"/>
        <w:szCs w:val="20"/>
      </w:rPr>
      <w:fldChar w:fldCharType="separate"/>
    </w:r>
    <w:r w:rsidR="008117C7">
      <w:rPr>
        <w:rFonts w:ascii="Calibri" w:hAnsi="Calibri" w:cs="Calibri"/>
        <w:noProof/>
        <w:sz w:val="20"/>
        <w:szCs w:val="20"/>
      </w:rPr>
      <w:t>1</w:t>
    </w:r>
    <w:r w:rsidRPr="004036EF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EF" w:rsidRDefault="004036EF">
      <w:r>
        <w:separator/>
      </w:r>
    </w:p>
  </w:footnote>
  <w:footnote w:type="continuationSeparator" w:id="0">
    <w:p w:rsidR="004036EF" w:rsidRDefault="0040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8A" w:rsidRPr="004036EF" w:rsidRDefault="004C1858" w:rsidP="00703516">
    <w:pPr>
      <w:pStyle w:val="Header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-78105</wp:posOffset>
          </wp:positionV>
          <wp:extent cx="621030" cy="744220"/>
          <wp:effectExtent l="0" t="0" r="0" b="0"/>
          <wp:wrapNone/>
          <wp:docPr id="1" name="Picture 1" descr="OAT_Logo_CYM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T_Logo_CYM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516" w:rsidRPr="004036EF" w:rsidRDefault="003614C4" w:rsidP="00703516">
    <w:pPr>
      <w:pStyle w:val="Header"/>
      <w:rPr>
        <w:rFonts w:ascii="Calibri" w:hAnsi="Calibri" w:cs="Calibri"/>
        <w:b/>
        <w:sz w:val="32"/>
        <w:szCs w:val="32"/>
      </w:rPr>
    </w:pPr>
    <w:r w:rsidRPr="004036EF">
      <w:rPr>
        <w:rFonts w:ascii="Calibri" w:hAnsi="Calibri" w:cs="Calibri"/>
        <w:b/>
        <w:sz w:val="32"/>
        <w:szCs w:val="32"/>
      </w:rPr>
      <w:t>Application</w:t>
    </w:r>
    <w:r w:rsidR="00703516" w:rsidRPr="004036EF">
      <w:rPr>
        <w:rFonts w:ascii="Calibri" w:hAnsi="Calibri" w:cs="Calibri"/>
        <w:b/>
        <w:sz w:val="32"/>
        <w:szCs w:val="32"/>
      </w:rPr>
      <w:t xml:space="preserve"> Form</w:t>
    </w:r>
  </w:p>
  <w:p w:rsidR="00703516" w:rsidRPr="004036EF" w:rsidRDefault="00703516" w:rsidP="00703516">
    <w:pPr>
      <w:pStyle w:val="Header"/>
      <w:rPr>
        <w:rFonts w:ascii="Calibri" w:hAnsi="Calibri" w:cs="Calibri"/>
        <w:b/>
      </w:rPr>
    </w:pPr>
    <w:r w:rsidRPr="004036EF">
      <w:rPr>
        <w:rFonts w:ascii="Calibri" w:hAnsi="Calibri" w:cs="Calibri"/>
        <w:b/>
      </w:rPr>
      <w:t>CONFIDENTIAL</w:t>
    </w:r>
  </w:p>
  <w:p w:rsidR="00703516" w:rsidRPr="00703516" w:rsidRDefault="00703516" w:rsidP="0070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E"/>
    <w:rsid w:val="000421BA"/>
    <w:rsid w:val="00071916"/>
    <w:rsid w:val="00165218"/>
    <w:rsid w:val="00232915"/>
    <w:rsid w:val="00247DF1"/>
    <w:rsid w:val="00285F93"/>
    <w:rsid w:val="002A63D4"/>
    <w:rsid w:val="002F0095"/>
    <w:rsid w:val="003614C4"/>
    <w:rsid w:val="003670CB"/>
    <w:rsid w:val="00385505"/>
    <w:rsid w:val="003868F7"/>
    <w:rsid w:val="003C5AE1"/>
    <w:rsid w:val="004036EF"/>
    <w:rsid w:val="004A61BA"/>
    <w:rsid w:val="004C1858"/>
    <w:rsid w:val="004E6AE3"/>
    <w:rsid w:val="0052685E"/>
    <w:rsid w:val="005556C2"/>
    <w:rsid w:val="00640A59"/>
    <w:rsid w:val="00703516"/>
    <w:rsid w:val="0075398F"/>
    <w:rsid w:val="008117C7"/>
    <w:rsid w:val="0086277A"/>
    <w:rsid w:val="0098658A"/>
    <w:rsid w:val="009B01DA"/>
    <w:rsid w:val="009B0343"/>
    <w:rsid w:val="00A475CE"/>
    <w:rsid w:val="00A6360C"/>
    <w:rsid w:val="00AA3700"/>
    <w:rsid w:val="00B03D68"/>
    <w:rsid w:val="00BF5BE0"/>
    <w:rsid w:val="00C17E6B"/>
    <w:rsid w:val="00C20877"/>
    <w:rsid w:val="00C537C7"/>
    <w:rsid w:val="00C931E5"/>
    <w:rsid w:val="00C95975"/>
    <w:rsid w:val="00CC1997"/>
    <w:rsid w:val="00D01782"/>
    <w:rsid w:val="00D04F96"/>
    <w:rsid w:val="00D1477A"/>
    <w:rsid w:val="00DA1EB5"/>
    <w:rsid w:val="00DD16B9"/>
    <w:rsid w:val="00DF69A8"/>
    <w:rsid w:val="00E51D1E"/>
    <w:rsid w:val="00EC4A77"/>
    <w:rsid w:val="00F211B9"/>
    <w:rsid w:val="00F3148A"/>
    <w:rsid w:val="00FA7D88"/>
    <w:rsid w:val="00FF30E9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F949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1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1D1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A475CE"/>
    <w:pPr>
      <w:spacing w:after="240"/>
      <w:jc w:val="both"/>
    </w:pPr>
    <w:rPr>
      <w:rFonts w:ascii="Calibri" w:eastAsia="Calibri" w:hAnsi="Calibri"/>
      <w:sz w:val="21"/>
      <w:szCs w:val="22"/>
      <w:lang w:eastAsia="en-US"/>
    </w:rPr>
  </w:style>
  <w:style w:type="character" w:customStyle="1" w:styleId="BodyTextChar">
    <w:name w:val="Body Text Char"/>
    <w:link w:val="BodyText"/>
    <w:rsid w:val="00A475CE"/>
    <w:rPr>
      <w:rFonts w:ascii="Calibri" w:eastAsia="Calibri" w:hAnsi="Calibri"/>
      <w:sz w:val="21"/>
      <w:szCs w:val="22"/>
      <w:lang w:eastAsia="en-US"/>
    </w:rPr>
  </w:style>
  <w:style w:type="paragraph" w:customStyle="1" w:styleId="paragraph">
    <w:name w:val="paragraph"/>
    <w:basedOn w:val="Normal"/>
    <w:uiPriority w:val="99"/>
    <w:rsid w:val="002A63D4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2A63D4"/>
  </w:style>
  <w:style w:type="character" w:customStyle="1" w:styleId="normaltextrun">
    <w:name w:val="normaltextrun"/>
    <w:rsid w:val="002A63D4"/>
  </w:style>
  <w:style w:type="character" w:styleId="Hyperlink">
    <w:name w:val="Hyperlink"/>
    <w:uiPriority w:val="99"/>
    <w:unhideWhenUsed/>
    <w:rsid w:val="00703516"/>
    <w:rPr>
      <w:color w:val="0563C1"/>
      <w:u w:val="single"/>
    </w:rPr>
  </w:style>
  <w:style w:type="table" w:styleId="TableGrid">
    <w:name w:val="Table Grid"/>
    <w:basedOn w:val="TableNormal"/>
    <w:uiPriority w:val="99"/>
    <w:rsid w:val="00F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openairtheatre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bs@openairtheat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airtheatre.com/job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18" baseType="variant"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http://www.openairtheatre.com/jobs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2022-01-31T15:51:00Z</dcterms:created>
  <dcterms:modified xsi:type="dcterms:W3CDTF">2022-03-02T14:08:00Z</dcterms:modified>
</cp:coreProperties>
</file>